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1" w:rsidRPr="00DF3A04" w:rsidRDefault="00C02BC1" w:rsidP="00C02BC1">
      <w:pPr>
        <w:rPr>
          <w:u w:val="single"/>
        </w:rPr>
      </w:pPr>
      <w:r w:rsidRPr="00DF3A04">
        <w:rPr>
          <w:u w:val="single"/>
        </w:rPr>
        <w:t xml:space="preserve">Packlista </w:t>
      </w:r>
      <w:r w:rsidR="00AF2A0C">
        <w:rPr>
          <w:u w:val="single"/>
        </w:rPr>
        <w:t>Forwardcupen 2019</w:t>
      </w:r>
    </w:p>
    <w:p w:rsidR="00C02BC1" w:rsidRDefault="00C02BC1" w:rsidP="00C02BC1"/>
    <w:p w:rsidR="00C02BC1" w:rsidRDefault="00C02BC1" w:rsidP="00C02BC1">
      <w:r>
        <w:t>Matchkläder</w:t>
      </w:r>
    </w:p>
    <w:p w:rsidR="00C02BC1" w:rsidRDefault="00AF2A0C" w:rsidP="00C02BC1">
      <w:r>
        <w:t xml:space="preserve">NSK </w:t>
      </w:r>
      <w:r w:rsidR="00C02BC1">
        <w:t>Overall</w:t>
      </w:r>
    </w:p>
    <w:p w:rsidR="00C02BC1" w:rsidRDefault="00AF2A0C" w:rsidP="00C02BC1">
      <w:r>
        <w:t xml:space="preserve">NSK </w:t>
      </w:r>
      <w:r w:rsidR="00C02BC1">
        <w:t>Väska</w:t>
      </w:r>
    </w:p>
    <w:p w:rsidR="00AF2A0C" w:rsidRDefault="00AF2A0C" w:rsidP="00C02BC1">
      <w:r>
        <w:t>NSK Regnjacka</w:t>
      </w:r>
    </w:p>
    <w:p w:rsidR="00C02BC1" w:rsidRDefault="00C02BC1" w:rsidP="00C02BC1">
      <w:r>
        <w:t xml:space="preserve">Benskydd samt ev. eltejp </w:t>
      </w:r>
    </w:p>
    <w:p w:rsidR="00C02BC1" w:rsidRDefault="00C02BC1" w:rsidP="00C02BC1">
      <w:r>
        <w:t>Fotbollsskor</w:t>
      </w:r>
    </w:p>
    <w:p w:rsidR="00C02BC1" w:rsidRDefault="00C02BC1" w:rsidP="00C02BC1">
      <w:r>
        <w:t>Vattenflaska</w:t>
      </w:r>
    </w:p>
    <w:p w:rsidR="00C02BC1" w:rsidRDefault="00C02BC1" w:rsidP="00C02BC1"/>
    <w:p w:rsidR="00C02BC1" w:rsidRDefault="00C02BC1" w:rsidP="00C02BC1">
      <w:r>
        <w:t>Luftmadrass</w:t>
      </w:r>
    </w:p>
    <w:p w:rsidR="00C02BC1" w:rsidRDefault="00C02BC1" w:rsidP="00C02BC1">
      <w:r>
        <w:t>Sängkläder, lakan, påslakan alt. sovsäck</w:t>
      </w:r>
    </w:p>
    <w:p w:rsidR="00C02BC1" w:rsidRDefault="00C02BC1" w:rsidP="00C02BC1">
      <w:r>
        <w:t>Kudde</w:t>
      </w:r>
    </w:p>
    <w:p w:rsidR="00C02BC1" w:rsidRDefault="00C02BC1" w:rsidP="00C02BC1">
      <w:r>
        <w:t xml:space="preserve">Galgar, 2-3 </w:t>
      </w:r>
      <w:proofErr w:type="spellStart"/>
      <w:r>
        <w:t>st</w:t>
      </w:r>
      <w:proofErr w:type="spellEnd"/>
    </w:p>
    <w:p w:rsidR="00C02BC1" w:rsidRDefault="00C02BC1" w:rsidP="00C02BC1">
      <w:r>
        <w:t>Toalettartiklar</w:t>
      </w:r>
    </w:p>
    <w:p w:rsidR="00C02BC1" w:rsidRDefault="00C02BC1" w:rsidP="00C02BC1">
      <w:r>
        <w:t>Badkläder</w:t>
      </w:r>
    </w:p>
    <w:p w:rsidR="00C02BC1" w:rsidRDefault="00C02BC1" w:rsidP="00C02BC1">
      <w:r>
        <w:t>Badlakan</w:t>
      </w:r>
    </w:p>
    <w:p w:rsidR="00C02BC1" w:rsidRDefault="00C02BC1" w:rsidP="00C02BC1">
      <w:r>
        <w:t>Förlängningssladd</w:t>
      </w:r>
    </w:p>
    <w:p w:rsidR="00C02BC1" w:rsidRDefault="00C02BC1" w:rsidP="00C02BC1"/>
    <w:p w:rsidR="00C02BC1" w:rsidRDefault="00C02BC1" w:rsidP="00C02BC1">
      <w:r>
        <w:t>Övrigt:</w:t>
      </w:r>
    </w:p>
    <w:p w:rsidR="006E5FE2" w:rsidRDefault="00C02BC1" w:rsidP="00C02BC1">
      <w:r>
        <w:t>Kläder för väder fyra dagar och glöm inte att det är disco på fredagen om man vill gå på det.</w:t>
      </w:r>
    </w:p>
    <w:p w:rsidR="00AF2A0C" w:rsidRDefault="00AF2A0C" w:rsidP="00C02BC1"/>
    <w:p w:rsidR="00AF2A0C" w:rsidRPr="00C33765" w:rsidRDefault="00AF2A0C" w:rsidP="00C02BC1">
      <w:r>
        <w:t>Bad i Gustavsvik kostar 120:-</w:t>
      </w:r>
      <w:bookmarkStart w:id="0" w:name="_GoBack"/>
      <w:bookmarkEnd w:id="0"/>
    </w:p>
    <w:sectPr w:rsidR="00AF2A0C" w:rsidRPr="00C33765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9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1"/>
    <w:rsid w:val="00051449"/>
    <w:rsid w:val="00101BC9"/>
    <w:rsid w:val="0027023C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AF2A0C"/>
    <w:rsid w:val="00B00238"/>
    <w:rsid w:val="00B64BC9"/>
    <w:rsid w:val="00C02BC1"/>
    <w:rsid w:val="00C15169"/>
    <w:rsid w:val="00C33765"/>
    <w:rsid w:val="00C97ACE"/>
    <w:rsid w:val="00CD5579"/>
    <w:rsid w:val="00CE7CE7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1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1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Fredrik</dc:creator>
  <cp:lastModifiedBy>Gustafsson, Fredrik</cp:lastModifiedBy>
  <cp:revision>2</cp:revision>
  <dcterms:created xsi:type="dcterms:W3CDTF">2019-08-07T13:45:00Z</dcterms:created>
  <dcterms:modified xsi:type="dcterms:W3CDTF">2019-08-07T13:45:00Z</dcterms:modified>
</cp:coreProperties>
</file>