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A5" w:rsidRDefault="00C94AE5">
      <w:pPr>
        <w:rPr>
          <w:lang w:val="sv-SE"/>
        </w:rPr>
      </w:pPr>
      <w:r>
        <w:rPr>
          <w:lang w:val="sv-SE"/>
        </w:rPr>
        <w:t>Träning</w:t>
      </w:r>
      <w:r w:rsidR="00F932CB">
        <w:rPr>
          <w:lang w:val="sv-SE"/>
        </w:rPr>
        <w:t>s</w:t>
      </w:r>
      <w:bookmarkStart w:id="0" w:name="_GoBack"/>
      <w:bookmarkEnd w:id="0"/>
      <w:r>
        <w:rPr>
          <w:lang w:val="sv-SE"/>
        </w:rPr>
        <w:t>cup 6/4</w:t>
      </w:r>
    </w:p>
    <w:p w:rsidR="00C94AE5" w:rsidRDefault="00C94AE5">
      <w:pPr>
        <w:rPr>
          <w:lang w:val="sv-SE"/>
        </w:rPr>
      </w:pPr>
    </w:p>
    <w:p w:rsidR="00C94AE5" w:rsidRPr="00C94AE5" w:rsidRDefault="00C94AE5" w:rsidP="00C94AE5">
      <w:pPr>
        <w:rPr>
          <w:lang w:val="sv-SE"/>
        </w:rPr>
      </w:pPr>
      <w:r w:rsidRPr="00C94AE5">
        <w:rPr>
          <w:lang w:val="sv-SE"/>
        </w:rPr>
        <w:t xml:space="preserve">Pass för cafeterian o grillning till lördag 6/4. Om man inte kan sitt tilldelade pass så får man byta med någon annan.  Skriv ett mail till </w:t>
      </w:r>
      <w:hyperlink r:id="rId6" w:history="1">
        <w:r w:rsidRPr="00C94AE5">
          <w:rPr>
            <w:rStyle w:val="Hyperlnk"/>
            <w:lang w:val="sv-SE"/>
          </w:rPr>
          <w:t>maria.gustafsson69@gmail.com</w:t>
        </w:r>
      </w:hyperlink>
      <w:r w:rsidRPr="00C94AE5">
        <w:rPr>
          <w:lang w:val="sv-SE"/>
        </w:rPr>
        <w:t xml:space="preserve"> med slutgiltigt besked när bytet är klart.</w:t>
      </w:r>
    </w:p>
    <w:p w:rsidR="00C94AE5" w:rsidRPr="00C94AE5" w:rsidRDefault="00C94AE5" w:rsidP="00C94AE5">
      <w:pPr>
        <w:rPr>
          <w:lang w:val="sv-SE"/>
        </w:rPr>
      </w:pPr>
      <w:r w:rsidRPr="00C94AE5">
        <w:rPr>
          <w:lang w:val="sv-SE"/>
        </w:rPr>
        <w:t xml:space="preserve">Föräldragruppen fixar med extra </w:t>
      </w:r>
      <w:proofErr w:type="spellStart"/>
      <w:r w:rsidRPr="00C94AE5">
        <w:rPr>
          <w:lang w:val="sv-SE"/>
        </w:rPr>
        <w:t>mellis</w:t>
      </w:r>
      <w:proofErr w:type="spellEnd"/>
      <w:r w:rsidRPr="00C94AE5">
        <w:rPr>
          <w:lang w:val="sv-SE"/>
        </w:rPr>
        <w:t xml:space="preserve"> att köpa i kiosken som ska generera pengar till lagkassan.</w:t>
      </w:r>
    </w:p>
    <w:p w:rsidR="00C94AE5" w:rsidRPr="00C94AE5" w:rsidRDefault="00C94AE5" w:rsidP="00C94AE5">
      <w:pPr>
        <w:rPr>
          <w:lang w:val="sv-SE"/>
        </w:rPr>
      </w:pPr>
    </w:p>
    <w:p w:rsidR="00C94AE5" w:rsidRPr="00C94AE5" w:rsidRDefault="00C94AE5" w:rsidP="00C94AE5">
      <w:pPr>
        <w:rPr>
          <w:lang w:val="sv-SE"/>
        </w:rPr>
      </w:pPr>
      <w:r w:rsidRPr="00C94AE5">
        <w:rPr>
          <w:lang w:val="sv-SE"/>
        </w:rPr>
        <w:t>Hoppas på en solig lördag med härlig fotboll.</w:t>
      </w:r>
    </w:p>
    <w:p w:rsidR="00C94AE5" w:rsidRPr="00C94AE5" w:rsidRDefault="00C94AE5" w:rsidP="00C94AE5">
      <w:pPr>
        <w:rPr>
          <w:lang w:val="sv-SE"/>
        </w:rPr>
      </w:pPr>
    </w:p>
    <w:p w:rsidR="00C94AE5" w:rsidRPr="00C94AE5" w:rsidRDefault="00C94AE5" w:rsidP="00C94AE5">
      <w:pPr>
        <w:rPr>
          <w:lang w:val="sv-SE"/>
        </w:rPr>
      </w:pPr>
    </w:p>
    <w:p w:rsidR="00C94AE5" w:rsidRPr="00C94AE5" w:rsidRDefault="00C94AE5" w:rsidP="00C94AE5">
      <w:pPr>
        <w:spacing w:before="100" w:beforeAutospacing="1" w:after="100" w:afterAutospacing="1"/>
        <w:rPr>
          <w:lang w:val="sv-SE"/>
        </w:rPr>
      </w:pPr>
      <w:r w:rsidRPr="00C94AE5">
        <w:rPr>
          <w:lang w:val="sv-SE"/>
        </w:rPr>
        <w:t xml:space="preserve">Cafeterian 9.30- 12.00 två </w:t>
      </w:r>
      <w:proofErr w:type="gramStart"/>
      <w:r w:rsidRPr="00C94AE5">
        <w:rPr>
          <w:lang w:val="sv-SE"/>
        </w:rPr>
        <w:t>föräldrar ;</w:t>
      </w:r>
      <w:proofErr w:type="gramEnd"/>
      <w:r w:rsidRPr="00C94AE5">
        <w:rPr>
          <w:lang w:val="sv-SE"/>
        </w:rPr>
        <w:t xml:space="preserve"> Molly, Nova,</w:t>
      </w:r>
    </w:p>
    <w:p w:rsidR="00C94AE5" w:rsidRPr="00C94AE5" w:rsidRDefault="00C94AE5" w:rsidP="00C94AE5">
      <w:pPr>
        <w:spacing w:before="100" w:beforeAutospacing="1" w:after="100" w:afterAutospacing="1"/>
        <w:rPr>
          <w:lang w:val="sv-SE"/>
        </w:rPr>
      </w:pPr>
      <w:r w:rsidRPr="00C94AE5">
        <w:rPr>
          <w:lang w:val="sv-SE"/>
        </w:rPr>
        <w:t xml:space="preserve">Cafeterian 11.30- 14.00 två föräldrar; </w:t>
      </w:r>
      <w:proofErr w:type="spellStart"/>
      <w:r w:rsidRPr="00C94AE5">
        <w:rPr>
          <w:lang w:val="sv-SE"/>
        </w:rPr>
        <w:t>Ängla</w:t>
      </w:r>
      <w:proofErr w:type="spellEnd"/>
      <w:r w:rsidRPr="00C94AE5">
        <w:rPr>
          <w:lang w:val="sv-SE"/>
        </w:rPr>
        <w:t>, Nellie H</w:t>
      </w:r>
    </w:p>
    <w:p w:rsidR="00C94AE5" w:rsidRPr="00C94AE5" w:rsidRDefault="00C94AE5" w:rsidP="00C94AE5">
      <w:pPr>
        <w:spacing w:before="100" w:beforeAutospacing="1" w:after="100" w:afterAutospacing="1"/>
        <w:rPr>
          <w:lang w:val="sv-SE"/>
        </w:rPr>
      </w:pPr>
      <w:r w:rsidRPr="00C94AE5">
        <w:rPr>
          <w:lang w:val="sv-SE"/>
        </w:rPr>
        <w:t xml:space="preserve">Cafeterian 14.00- 16.00 två föräldrar: </w:t>
      </w:r>
      <w:proofErr w:type="spellStart"/>
      <w:r w:rsidRPr="00C94AE5">
        <w:rPr>
          <w:lang w:val="sv-SE"/>
        </w:rPr>
        <w:t>Thilde</w:t>
      </w:r>
      <w:proofErr w:type="spellEnd"/>
      <w:r w:rsidRPr="00C94AE5">
        <w:rPr>
          <w:lang w:val="sv-SE"/>
        </w:rPr>
        <w:t>, Emma</w:t>
      </w:r>
    </w:p>
    <w:p w:rsidR="00C94AE5" w:rsidRPr="00C94AE5" w:rsidRDefault="00C94AE5" w:rsidP="00C94AE5">
      <w:pPr>
        <w:spacing w:before="100" w:beforeAutospacing="1" w:after="100" w:afterAutospacing="1"/>
        <w:rPr>
          <w:lang w:val="sv-SE"/>
        </w:rPr>
      </w:pPr>
      <w:r w:rsidRPr="00C94AE5">
        <w:rPr>
          <w:lang w:val="sv-SE"/>
        </w:rPr>
        <w:t>och Ebbas farmor utöver som fixar kaffe, toast etc.</w:t>
      </w:r>
    </w:p>
    <w:p w:rsidR="00C94AE5" w:rsidRPr="00C94AE5" w:rsidRDefault="00C94AE5" w:rsidP="00C94AE5">
      <w:pPr>
        <w:spacing w:before="100" w:beforeAutospacing="1" w:after="100" w:afterAutospacing="1"/>
        <w:rPr>
          <w:lang w:val="sv-SE"/>
        </w:rPr>
      </w:pPr>
      <w:r w:rsidRPr="00C94AE5">
        <w:rPr>
          <w:lang w:val="sv-SE"/>
        </w:rPr>
        <w:t> </w:t>
      </w:r>
    </w:p>
    <w:p w:rsidR="00C94AE5" w:rsidRPr="00C94AE5" w:rsidRDefault="00C94AE5" w:rsidP="00C94AE5">
      <w:pPr>
        <w:spacing w:before="100" w:beforeAutospacing="1" w:after="100" w:afterAutospacing="1"/>
        <w:rPr>
          <w:lang w:val="sv-SE"/>
        </w:rPr>
      </w:pPr>
      <w:r w:rsidRPr="00C94AE5">
        <w:rPr>
          <w:lang w:val="sv-SE"/>
        </w:rPr>
        <w:t xml:space="preserve">Grill </w:t>
      </w:r>
      <w:proofErr w:type="gramStart"/>
      <w:r w:rsidRPr="00C94AE5">
        <w:rPr>
          <w:lang w:val="sv-SE"/>
        </w:rPr>
        <w:t>10.00-12.00</w:t>
      </w:r>
      <w:proofErr w:type="gramEnd"/>
      <w:r w:rsidRPr="00C94AE5">
        <w:rPr>
          <w:lang w:val="sv-SE"/>
        </w:rPr>
        <w:t xml:space="preserve"> tre föräldrar; Sophia, Viola, Lovisa</w:t>
      </w:r>
    </w:p>
    <w:p w:rsidR="00C94AE5" w:rsidRPr="00C94AE5" w:rsidRDefault="00C94AE5" w:rsidP="00C94AE5">
      <w:pPr>
        <w:spacing w:before="100" w:beforeAutospacing="1" w:after="100" w:afterAutospacing="1"/>
        <w:rPr>
          <w:lang w:val="sv-SE"/>
        </w:rPr>
      </w:pPr>
      <w:r w:rsidRPr="00C94AE5">
        <w:rPr>
          <w:lang w:val="sv-SE"/>
        </w:rPr>
        <w:t xml:space="preserve">Grill 11.30- 13.30 tre föräldrar: </w:t>
      </w:r>
      <w:proofErr w:type="spellStart"/>
      <w:r w:rsidRPr="00C94AE5">
        <w:rPr>
          <w:lang w:val="sv-SE"/>
        </w:rPr>
        <w:t>Fiorella</w:t>
      </w:r>
      <w:proofErr w:type="spellEnd"/>
      <w:r w:rsidRPr="00C94AE5">
        <w:rPr>
          <w:lang w:val="sv-SE"/>
        </w:rPr>
        <w:t>, Saga, Paulina</w:t>
      </w:r>
    </w:p>
    <w:p w:rsidR="00C94AE5" w:rsidRPr="00C94AE5" w:rsidRDefault="00C94AE5" w:rsidP="00C94AE5">
      <w:pPr>
        <w:spacing w:before="100" w:beforeAutospacing="1" w:after="100" w:afterAutospacing="1"/>
        <w:rPr>
          <w:lang w:val="sv-SE"/>
        </w:rPr>
      </w:pPr>
      <w:r w:rsidRPr="00C94AE5">
        <w:rPr>
          <w:lang w:val="sv-SE"/>
        </w:rPr>
        <w:t>Grill 13.00- 16,00 två föräldrar: Debbie, Nathalie</w:t>
      </w:r>
    </w:p>
    <w:p w:rsidR="00C94AE5" w:rsidRPr="00C94AE5" w:rsidRDefault="00C94AE5" w:rsidP="00C94AE5">
      <w:pPr>
        <w:rPr>
          <w:lang w:val="sv-SE"/>
        </w:rPr>
      </w:pPr>
    </w:p>
    <w:p w:rsidR="00C94AE5" w:rsidRPr="00C94AE5" w:rsidRDefault="00C94AE5" w:rsidP="00C94AE5">
      <w:pPr>
        <w:spacing w:after="240"/>
        <w:rPr>
          <w:rFonts w:ascii="Arial" w:hAnsi="Arial" w:cs="Arial"/>
          <w:color w:val="1F497D"/>
          <w:lang w:val="sv-SE" w:eastAsia="sv-SE"/>
        </w:rPr>
      </w:pPr>
      <w:r w:rsidRPr="00C94AE5">
        <w:rPr>
          <w:rFonts w:ascii="Arial" w:hAnsi="Arial" w:cs="Arial"/>
          <w:color w:val="1F497D"/>
          <w:lang w:val="sv-SE" w:eastAsia="sv-SE"/>
        </w:rPr>
        <w:t xml:space="preserve">Med vänlig </w:t>
      </w:r>
      <w:proofErr w:type="gramStart"/>
      <w:r w:rsidRPr="00C94AE5">
        <w:rPr>
          <w:rFonts w:ascii="Arial" w:hAnsi="Arial" w:cs="Arial"/>
          <w:color w:val="1F497D"/>
          <w:lang w:val="sv-SE" w:eastAsia="sv-SE"/>
        </w:rPr>
        <w:t>hälsning / Best</w:t>
      </w:r>
      <w:proofErr w:type="gramEnd"/>
      <w:r w:rsidRPr="00C94AE5">
        <w:rPr>
          <w:rFonts w:ascii="Arial" w:hAnsi="Arial" w:cs="Arial"/>
          <w:color w:val="1F497D"/>
          <w:lang w:val="sv-SE" w:eastAsia="sv-SE"/>
        </w:rPr>
        <w:t xml:space="preserve"> </w:t>
      </w:r>
      <w:proofErr w:type="spellStart"/>
      <w:r w:rsidRPr="00C94AE5">
        <w:rPr>
          <w:rFonts w:ascii="Arial" w:hAnsi="Arial" w:cs="Arial"/>
          <w:color w:val="1F497D"/>
          <w:lang w:val="sv-SE" w:eastAsia="sv-SE"/>
        </w:rPr>
        <w:t>Regards</w:t>
      </w:r>
      <w:proofErr w:type="spellEnd"/>
    </w:p>
    <w:p w:rsidR="00C94AE5" w:rsidRDefault="00C94AE5" w:rsidP="00C94AE5">
      <w:pPr>
        <w:rPr>
          <w:rFonts w:ascii="Arial" w:hAnsi="Arial" w:cs="Arial"/>
          <w:color w:val="7D7D7D"/>
          <w:sz w:val="18"/>
          <w:szCs w:val="18"/>
          <w:lang w:eastAsia="sv-SE"/>
        </w:rPr>
      </w:pPr>
      <w:r>
        <w:rPr>
          <w:rFonts w:ascii="Arial" w:hAnsi="Arial" w:cs="Arial"/>
          <w:b/>
          <w:bCs/>
          <w:color w:val="1F497D"/>
          <w:sz w:val="24"/>
          <w:lang w:eastAsia="sv-SE"/>
        </w:rPr>
        <w:t>Maria Gustafsson</w:t>
      </w:r>
      <w:r>
        <w:rPr>
          <w:rFonts w:ascii="Arial Bold" w:hAnsi="Arial Bold"/>
          <w:b/>
          <w:bCs/>
          <w:color w:val="1F497D"/>
          <w:sz w:val="24"/>
          <w:lang w:eastAsia="sv-SE"/>
        </w:rPr>
        <w:br/>
      </w:r>
      <w:r>
        <w:rPr>
          <w:rFonts w:ascii="Arial" w:hAnsi="Arial" w:cs="Arial"/>
          <w:b/>
          <w:bCs/>
          <w:color w:val="7D7D7D"/>
          <w:sz w:val="18"/>
          <w:szCs w:val="18"/>
          <w:lang w:eastAsia="sv-SE"/>
        </w:rPr>
        <w:br/>
        <w:t>Group Manager/Registered Nurse</w:t>
      </w:r>
      <w:proofErr w:type="gramStart"/>
      <w:r>
        <w:rPr>
          <w:rFonts w:ascii="Arial" w:hAnsi="Arial" w:cs="Arial"/>
          <w:b/>
          <w:bCs/>
          <w:color w:val="7D7D7D"/>
          <w:sz w:val="18"/>
          <w:szCs w:val="18"/>
          <w:lang w:eastAsia="sv-SE"/>
        </w:rPr>
        <w:t>  |</w:t>
      </w:r>
      <w:proofErr w:type="gramEnd"/>
      <w:r>
        <w:rPr>
          <w:rFonts w:ascii="Arial" w:hAnsi="Arial" w:cs="Arial"/>
          <w:b/>
          <w:bCs/>
          <w:color w:val="7D7D7D"/>
          <w:sz w:val="18"/>
          <w:szCs w:val="18"/>
          <w:lang w:eastAsia="sv-SE"/>
        </w:rPr>
        <w:t xml:space="preserve">  Health Care </w:t>
      </w:r>
      <w:proofErr w:type="spellStart"/>
      <w:r>
        <w:rPr>
          <w:rFonts w:ascii="Arial" w:hAnsi="Arial" w:cs="Arial"/>
          <w:b/>
          <w:bCs/>
          <w:color w:val="7D7D7D"/>
          <w:sz w:val="18"/>
          <w:szCs w:val="18"/>
          <w:lang w:eastAsia="sv-SE"/>
        </w:rPr>
        <w:t>Center</w:t>
      </w:r>
      <w:proofErr w:type="spellEnd"/>
      <w:r>
        <w:rPr>
          <w:rFonts w:ascii="Arial" w:hAnsi="Arial" w:cs="Arial"/>
          <w:b/>
          <w:bCs/>
          <w:color w:val="7D7D7D"/>
          <w:sz w:val="18"/>
          <w:szCs w:val="18"/>
          <w:lang w:eastAsia="sv-SE"/>
        </w:rPr>
        <w:t>, HHSN, By 288  |  Scania CV AB</w:t>
      </w:r>
      <w:r>
        <w:rPr>
          <w:rFonts w:ascii="Arial" w:hAnsi="Arial" w:cs="Arial"/>
          <w:b/>
          <w:bCs/>
          <w:color w:val="7D7D7D"/>
          <w:sz w:val="18"/>
          <w:szCs w:val="18"/>
          <w:lang w:eastAsia="sv-SE"/>
        </w:rPr>
        <w:br/>
      </w:r>
      <w:r>
        <w:rPr>
          <w:rFonts w:ascii="Arial" w:hAnsi="Arial" w:cs="Arial"/>
          <w:color w:val="7D7D7D"/>
          <w:sz w:val="18"/>
          <w:szCs w:val="18"/>
          <w:lang w:eastAsia="sv-SE"/>
        </w:rPr>
        <w:t>Phone: +46 (0)8 553 701 06  Mobile: +46 (0)70 081 08 88  Fax: +46 (0)8 553 852 70</w:t>
      </w:r>
      <w:r>
        <w:rPr>
          <w:color w:val="7D7D7D"/>
          <w:sz w:val="18"/>
          <w:szCs w:val="18"/>
          <w:lang w:eastAsia="sv-SE"/>
        </w:rPr>
        <w:br/>
      </w:r>
      <w:proofErr w:type="spellStart"/>
      <w:r>
        <w:rPr>
          <w:rFonts w:ascii="Arial" w:hAnsi="Arial" w:cs="Arial"/>
          <w:color w:val="7D7D7D"/>
          <w:sz w:val="18"/>
          <w:szCs w:val="18"/>
          <w:lang w:eastAsia="sv-SE"/>
        </w:rPr>
        <w:t>Sydgatan</w:t>
      </w:r>
      <w:proofErr w:type="spellEnd"/>
      <w:r>
        <w:rPr>
          <w:rFonts w:ascii="Arial" w:hAnsi="Arial" w:cs="Arial"/>
          <w:color w:val="7D7D7D"/>
          <w:sz w:val="18"/>
          <w:szCs w:val="18"/>
          <w:lang w:eastAsia="sv-SE"/>
        </w:rPr>
        <w:t xml:space="preserve"> 5, SE-151 87  </w:t>
      </w:r>
      <w:proofErr w:type="spellStart"/>
      <w:r>
        <w:rPr>
          <w:rFonts w:ascii="Arial" w:hAnsi="Arial" w:cs="Arial"/>
          <w:color w:val="7D7D7D"/>
          <w:sz w:val="18"/>
          <w:szCs w:val="18"/>
          <w:lang w:eastAsia="sv-SE"/>
        </w:rPr>
        <w:t>Södertälje</w:t>
      </w:r>
      <w:proofErr w:type="spellEnd"/>
      <w:r>
        <w:rPr>
          <w:rFonts w:ascii="Arial" w:hAnsi="Arial" w:cs="Arial"/>
          <w:color w:val="7D7D7D"/>
          <w:sz w:val="18"/>
          <w:szCs w:val="18"/>
          <w:lang w:eastAsia="sv-SE"/>
        </w:rPr>
        <w:t>, Sweden</w:t>
      </w:r>
      <w:r>
        <w:rPr>
          <w:rFonts w:ascii="Arial" w:hAnsi="Arial" w:cs="Arial"/>
          <w:color w:val="7D7D7D"/>
          <w:sz w:val="18"/>
          <w:szCs w:val="18"/>
          <w:lang w:eastAsia="sv-SE"/>
        </w:rPr>
        <w:br/>
      </w:r>
      <w:hyperlink r:id="rId7" w:history="1">
        <w:r>
          <w:rPr>
            <w:rStyle w:val="Hyperlnk"/>
            <w:rFonts w:ascii="Arial" w:hAnsi="Arial" w:cs="Arial"/>
            <w:sz w:val="18"/>
            <w:szCs w:val="18"/>
            <w:lang w:eastAsia="sv-SE"/>
          </w:rPr>
          <w:t>maria.x.gustafsson@scania.com</w:t>
        </w:r>
      </w:hyperlink>
    </w:p>
    <w:p w:rsidR="00C94AE5" w:rsidRDefault="00C94AE5" w:rsidP="00C94AE5">
      <w:pPr>
        <w:rPr>
          <w:rFonts w:ascii="Arial" w:hAnsi="Arial" w:cs="Arial"/>
          <w:color w:val="7D7D7D"/>
          <w:sz w:val="18"/>
          <w:szCs w:val="18"/>
          <w:lang w:eastAsia="sv-SE"/>
        </w:rPr>
      </w:pPr>
    </w:p>
    <w:p w:rsidR="00C94AE5" w:rsidRDefault="00C94AE5" w:rsidP="00C94AE5">
      <w:pPr>
        <w:rPr>
          <w:rFonts w:ascii="Calibri" w:hAnsi="Calibri"/>
          <w:color w:val="1F497D"/>
          <w:szCs w:val="22"/>
          <w:lang w:eastAsia="sv-SE"/>
        </w:rPr>
      </w:pPr>
      <w:hyperlink r:id="rId8" w:history="1">
        <w:r>
          <w:rPr>
            <w:rStyle w:val="Hyperlnk"/>
            <w:rFonts w:ascii="Arial" w:hAnsi="Arial" w:cs="Arial"/>
            <w:sz w:val="18"/>
            <w:szCs w:val="18"/>
            <w:lang w:eastAsia="sv-SE"/>
          </w:rPr>
          <w:t>www.scaniahalsocenter.se</w:t>
        </w:r>
      </w:hyperlink>
    </w:p>
    <w:p w:rsidR="00C94AE5" w:rsidRDefault="00C94AE5" w:rsidP="00C94AE5">
      <w:pPr>
        <w:rPr>
          <w:color w:val="1F497D"/>
          <w:lang w:eastAsia="sv-SE"/>
        </w:rPr>
      </w:pPr>
      <w:r>
        <w:rPr>
          <w:rFonts w:ascii="Arial" w:hAnsi="Arial" w:cs="Arial"/>
          <w:color w:val="1F497D"/>
          <w:sz w:val="18"/>
          <w:szCs w:val="18"/>
          <w:lang w:eastAsia="sv-SE"/>
        </w:rPr>
        <w:br/>
      </w:r>
      <w:r>
        <w:rPr>
          <w:noProof/>
          <w:color w:val="1F497D"/>
          <w:lang w:val="sv-SE" w:eastAsia="sv-SE"/>
        </w:rPr>
        <w:drawing>
          <wp:inline distT="0" distB="0" distL="0" distR="0">
            <wp:extent cx="1318260" cy="358140"/>
            <wp:effectExtent l="0" t="0" r="0" b="3810"/>
            <wp:docPr id="1" name="Bildobjekt 1" descr="cid:image001.png@01D0DF0E.693547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id:image001.png@01D0DF0E.693547A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AE5" w:rsidRPr="00C94AE5" w:rsidRDefault="00C94AE5">
      <w:pPr>
        <w:rPr>
          <w:lang w:val="sv-SE"/>
        </w:rPr>
      </w:pPr>
    </w:p>
    <w:sectPr w:rsidR="00C94AE5" w:rsidRPr="00C94AE5" w:rsidSect="009D4A02">
      <w:pgSz w:w="11906" w:h="16838"/>
      <w:pgMar w:top="2211" w:right="1701" w:bottom="1134" w:left="1701" w:header="567" w:footer="5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B Basic">
    <w:panose1 w:val="02000706020000020004"/>
    <w:charset w:val="00"/>
    <w:family w:val="modern"/>
    <w:notTrueType/>
    <w:pitch w:val="variable"/>
    <w:sig w:usb0="A00002AF" w:usb1="4000206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taNormal-Caps"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366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DAD8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4B7744"/>
    <w:multiLevelType w:val="multilevel"/>
    <w:tmpl w:val="1EBC9964"/>
    <w:lvl w:ilvl="0">
      <w:start w:val="1"/>
      <w:numFmt w:val="bullet"/>
      <w:pStyle w:val="Punktlis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szCs w:val="14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985"/>
        </w:tabs>
        <w:ind w:left="1985" w:hanging="397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382"/>
        </w:tabs>
        <w:ind w:left="2382" w:hanging="397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779"/>
        </w:tabs>
        <w:ind w:left="2779" w:hanging="397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176"/>
        </w:tabs>
        <w:ind w:left="3176" w:hanging="397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573"/>
        </w:tabs>
        <w:ind w:left="3573" w:hanging="397"/>
      </w:pPr>
      <w:rPr>
        <w:rFonts w:ascii="Symbol" w:hAnsi="Symbol" w:cs="Times New Roman" w:hint="default"/>
      </w:rPr>
    </w:lvl>
  </w:abstractNum>
  <w:abstractNum w:abstractNumId="11">
    <w:nsid w:val="38CF094A"/>
    <w:multiLevelType w:val="multilevel"/>
    <w:tmpl w:val="0406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3C776A92"/>
    <w:multiLevelType w:val="multilevel"/>
    <w:tmpl w:val="F0881ABC"/>
    <w:lvl w:ilvl="0">
      <w:start w:val="1"/>
      <w:numFmt w:val="decimal"/>
      <w:pStyle w:val="Numreradlist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  <w:rPr>
        <w:rFonts w:hint="default"/>
      </w:rPr>
    </w:lvl>
  </w:abstractNum>
  <w:abstractNum w:abstractNumId="13">
    <w:nsid w:val="3F766042"/>
    <w:multiLevelType w:val="multilevel"/>
    <w:tmpl w:val="172E80EC"/>
    <w:lvl w:ilvl="0">
      <w:start w:val="1"/>
      <w:numFmt w:val="decimal"/>
      <w:pStyle w:val="Heading1withnumbering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withnumbering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withnumbering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C830945"/>
    <w:multiLevelType w:val="multilevel"/>
    <w:tmpl w:val="57827BD0"/>
    <w:styleLink w:val="Artikelsek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6ACB3B03"/>
    <w:multiLevelType w:val="multilevel"/>
    <w:tmpl w:val="1FF0AE94"/>
    <w:lvl w:ilvl="0">
      <w:start w:val="1"/>
      <w:numFmt w:val="bullet"/>
      <w:pStyle w:val="Normal-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734C7605"/>
    <w:multiLevelType w:val="multilevel"/>
    <w:tmpl w:val="128608B4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3"/>
  </w:num>
  <w:num w:numId="5">
    <w:abstractNumId w:val="13"/>
  </w:num>
  <w:num w:numId="6">
    <w:abstractNumId w:val="15"/>
  </w:num>
  <w:num w:numId="7">
    <w:abstractNumId w:val="16"/>
  </w:num>
  <w:num w:numId="8">
    <w:abstractNumId w:val="8"/>
  </w:num>
  <w:num w:numId="9">
    <w:abstractNumId w:val="12"/>
  </w:num>
  <w:num w:numId="10">
    <w:abstractNumId w:val="3"/>
  </w:num>
  <w:num w:numId="11">
    <w:abstractNumId w:val="3"/>
  </w:num>
  <w:num w:numId="12">
    <w:abstractNumId w:val="2"/>
  </w:num>
  <w:num w:numId="13">
    <w:abstractNumId w:val="2"/>
  </w:num>
  <w:num w:numId="14">
    <w:abstractNumId w:val="1"/>
  </w:num>
  <w:num w:numId="15">
    <w:abstractNumId w:val="1"/>
  </w:num>
  <w:num w:numId="16">
    <w:abstractNumId w:val="0"/>
  </w:num>
  <w:num w:numId="17">
    <w:abstractNumId w:val="0"/>
  </w:num>
  <w:num w:numId="18">
    <w:abstractNumId w:val="9"/>
  </w:num>
  <w:num w:numId="19">
    <w:abstractNumId w:val="10"/>
  </w:num>
  <w:num w:numId="20">
    <w:abstractNumId w:val="7"/>
  </w:num>
  <w:num w:numId="21">
    <w:abstractNumId w:val="7"/>
  </w:num>
  <w:num w:numId="22">
    <w:abstractNumId w:val="6"/>
  </w:num>
  <w:num w:numId="23">
    <w:abstractNumId w:val="6"/>
  </w:num>
  <w:num w:numId="24">
    <w:abstractNumId w:val="5"/>
  </w:num>
  <w:num w:numId="25">
    <w:abstractNumId w:val="5"/>
  </w:num>
  <w:num w:numId="26">
    <w:abstractNumId w:val="4"/>
  </w:num>
  <w:num w:numId="27">
    <w:abstractNumId w:val="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E5"/>
    <w:rsid w:val="00040879"/>
    <w:rsid w:val="00451574"/>
    <w:rsid w:val="00615668"/>
    <w:rsid w:val="00783AB5"/>
    <w:rsid w:val="009460CF"/>
    <w:rsid w:val="009D4A02"/>
    <w:rsid w:val="00C94AE5"/>
    <w:rsid w:val="00C97BAB"/>
    <w:rsid w:val="00DB7956"/>
    <w:rsid w:val="00F9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B Basic" w:eastAsia="Times New Roman" w:hAnsi="SEB Basic" w:cs="Times New Roman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7"/>
    <w:lsdException w:name="toc 2" w:uiPriority="7"/>
    <w:lsdException w:name="toc 3" w:uiPriority="7"/>
    <w:lsdException w:name="toc 4" w:uiPriority="7"/>
    <w:lsdException w:name="toc 5" w:uiPriority="7"/>
    <w:lsdException w:name="toc 6" w:uiPriority="7"/>
    <w:lsdException w:name="toc 7" w:uiPriority="7"/>
    <w:lsdException w:name="toc 8" w:uiPriority="7"/>
    <w:lsdException w:name="toc 9" w:uiPriority="7"/>
    <w:lsdException w:name="Normal Indent" w:uiPriority="7"/>
    <w:lsdException w:name="footnote text" w:uiPriority="7"/>
    <w:lsdException w:name="annotation text" w:uiPriority="99"/>
    <w:lsdException w:name="header" w:uiPriority="7"/>
    <w:lsdException w:name="footer" w:uiPriority="7"/>
    <w:lsdException w:name="index heading" w:uiPriority="99"/>
    <w:lsdException w:name="caption" w:uiPriority="7" w:qFormat="1"/>
    <w:lsdException w:name="table of figures" w:uiPriority="7"/>
    <w:lsdException w:name="envelope address" w:uiPriority="99"/>
    <w:lsdException w:name="envelope return" w:uiPriority="7"/>
    <w:lsdException w:name="footnote reference" w:uiPriority="7"/>
    <w:lsdException w:name="annotation reference" w:uiPriority="99"/>
    <w:lsdException w:name="line number" w:uiPriority="8"/>
    <w:lsdException w:name="page number" w:uiPriority="7"/>
    <w:lsdException w:name="endnote reference" w:uiPriority="7"/>
    <w:lsdException w:name="endnote text" w:uiPriority="7"/>
    <w:lsdException w:name="table of authorities" w:uiPriority="99"/>
    <w:lsdException w:name="macro" w:uiPriority="99"/>
    <w:lsdException w:name="toa heading" w:uiPriority="99"/>
    <w:lsdException w:name="List" w:uiPriority="8"/>
    <w:lsdException w:name="List Bullet" w:uiPriority="2" w:qFormat="1"/>
    <w:lsdException w:name="List Number" w:uiPriority="2" w:qFormat="1"/>
    <w:lsdException w:name="List 2" w:uiPriority="8"/>
    <w:lsdException w:name="List 3" w:uiPriority="8"/>
    <w:lsdException w:name="List 4" w:uiPriority="8"/>
    <w:lsdException w:name="List 5" w:uiPriority="8"/>
    <w:lsdException w:name="List Bullet 2" w:uiPriority="8"/>
    <w:lsdException w:name="List Bullet 3" w:uiPriority="8"/>
    <w:lsdException w:name="List Bullet 4" w:uiPriority="8"/>
    <w:lsdException w:name="List Bullet 5" w:uiPriority="8"/>
    <w:lsdException w:name="List Number 2" w:uiPriority="8"/>
    <w:lsdException w:name="List Number 3" w:uiPriority="8"/>
    <w:lsdException w:name="List Number 4" w:uiPriority="8"/>
    <w:lsdException w:name="List Number 5" w:uiPriority="8"/>
    <w:lsdException w:name="Title" w:semiHidden="0" w:uiPriority="7" w:unhideWhenUsed="0" w:qFormat="1"/>
    <w:lsdException w:name="Closing" w:uiPriority="7"/>
    <w:lsdException w:name="Signature" w:uiPriority="7"/>
    <w:lsdException w:name="Default Paragraph Font" w:uiPriority="1"/>
    <w:lsdException w:name="Body Text" w:uiPriority="7"/>
    <w:lsdException w:name="Body Text Indent" w:uiPriority="7"/>
    <w:lsdException w:name="List Continue" w:uiPriority="8"/>
    <w:lsdException w:name="List Continue 2" w:uiPriority="8"/>
    <w:lsdException w:name="List Continue 3" w:uiPriority="8"/>
    <w:lsdException w:name="List Continue 4" w:uiPriority="8"/>
    <w:lsdException w:name="List Continue 5" w:uiPriority="8"/>
    <w:lsdException w:name="Message Header" w:uiPriority="8"/>
    <w:lsdException w:name="Subtitle" w:semiHidden="0" w:uiPriority="7" w:unhideWhenUsed="0" w:qFormat="1"/>
    <w:lsdException w:name="Salutation" w:uiPriority="7"/>
    <w:lsdException w:name="Date" w:uiPriority="7"/>
    <w:lsdException w:name="Body Text First Indent" w:uiPriority="7"/>
    <w:lsdException w:name="Body Text First Indent 2" w:uiPriority="7"/>
    <w:lsdException w:name="Note Heading" w:uiPriority="7"/>
    <w:lsdException w:name="Body Text 2" w:uiPriority="7"/>
    <w:lsdException w:name="Body Text 3" w:uiPriority="7"/>
    <w:lsdException w:name="Body Text Indent 2" w:uiPriority="7"/>
    <w:lsdException w:name="Body Text Indent 3" w:uiPriority="7"/>
    <w:lsdException w:name="Block Text" w:uiPriority="7"/>
    <w:lsdException w:name="Hyperlink" w:uiPriority="99"/>
    <w:lsdException w:name="FollowedHyperlink" w:uiPriority="7"/>
    <w:lsdException w:name="Strong" w:semiHidden="0" w:uiPriority="7" w:unhideWhenUsed="0" w:qFormat="1"/>
    <w:lsdException w:name="Emphasis" w:semiHidden="0" w:uiPriority="7" w:unhideWhenUsed="0" w:qFormat="1"/>
    <w:lsdException w:name="Document Map" w:uiPriority="99"/>
    <w:lsdException w:name="Plain Text" w:uiPriority="7"/>
    <w:lsdException w:name="E-mail Signature" w:uiPriority="7"/>
    <w:lsdException w:name="HTML Top of Form" w:uiPriority="99"/>
    <w:lsdException w:name="HTML Bottom of Form" w:uiPriority="99"/>
    <w:lsdException w:name="Normal (Web)" w:uiPriority="7"/>
    <w:lsdException w:name="HTML Acronym" w:uiPriority="8"/>
    <w:lsdException w:name="HTML Address" w:uiPriority="8"/>
    <w:lsdException w:name="HTML Cite" w:uiPriority="8"/>
    <w:lsdException w:name="HTML Code" w:uiPriority="8"/>
    <w:lsdException w:name="HTML Definition" w:uiPriority="8"/>
    <w:lsdException w:name="HTML Keyboard" w:uiPriority="8"/>
    <w:lsdException w:name="HTML Preformatted" w:uiPriority="8"/>
    <w:lsdException w:name="HTML Sample" w:uiPriority="8"/>
    <w:lsdException w:name="HTML Typewriter" w:uiPriority="8"/>
    <w:lsdException w:name="HTML Variable" w:uiPriority="8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02"/>
    <w:pPr>
      <w:spacing w:after="0" w:line="280" w:lineRule="atLeast"/>
    </w:pPr>
    <w:rPr>
      <w:sz w:val="22"/>
      <w:szCs w:val="24"/>
      <w:lang w:val="en-GB"/>
    </w:rPr>
  </w:style>
  <w:style w:type="paragraph" w:styleId="Rubrik1">
    <w:name w:val="heading 1"/>
    <w:basedOn w:val="Normal"/>
    <w:next w:val="Normal"/>
    <w:link w:val="Rubrik1Char"/>
    <w:uiPriority w:val="1"/>
    <w:qFormat/>
    <w:rsid w:val="009D4A02"/>
    <w:pPr>
      <w:spacing w:before="240" w:after="240" w:line="360" w:lineRule="atLeast"/>
      <w:contextualSpacing/>
      <w:outlineLvl w:val="0"/>
    </w:pPr>
    <w:rPr>
      <w:rFonts w:cs="Arial"/>
      <w:b/>
      <w:bCs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9D4A02"/>
    <w:pPr>
      <w:spacing w:before="240" w:after="120" w:line="320" w:lineRule="atLeast"/>
      <w:contextualSpacing/>
      <w:outlineLvl w:val="1"/>
    </w:pPr>
    <w:rPr>
      <w:rFonts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link w:val="Rubrik3Char"/>
    <w:uiPriority w:val="1"/>
    <w:qFormat/>
    <w:rsid w:val="009D4A02"/>
    <w:pPr>
      <w:spacing w:before="240" w:after="120"/>
      <w:contextualSpacing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uiPriority w:val="1"/>
    <w:semiHidden/>
    <w:qFormat/>
    <w:rsid w:val="009D4A02"/>
    <w:pPr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link w:val="Rubrik5Char"/>
    <w:uiPriority w:val="1"/>
    <w:semiHidden/>
    <w:qFormat/>
    <w:rsid w:val="009D4A02"/>
    <w:pPr>
      <w:outlineLvl w:val="4"/>
    </w:pPr>
    <w:rPr>
      <w:b/>
      <w:bCs/>
      <w:iCs/>
      <w:szCs w:val="26"/>
    </w:rPr>
  </w:style>
  <w:style w:type="paragraph" w:styleId="Rubrik6">
    <w:name w:val="heading 6"/>
    <w:basedOn w:val="Normal"/>
    <w:next w:val="Normal"/>
    <w:link w:val="Rubrik6Char"/>
    <w:uiPriority w:val="1"/>
    <w:semiHidden/>
    <w:qFormat/>
    <w:rsid w:val="009D4A02"/>
    <w:pPr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link w:val="Rubrik7Char"/>
    <w:uiPriority w:val="1"/>
    <w:semiHidden/>
    <w:qFormat/>
    <w:rsid w:val="009D4A02"/>
    <w:pPr>
      <w:numPr>
        <w:ilvl w:val="6"/>
        <w:numId w:val="28"/>
      </w:numPr>
      <w:outlineLvl w:val="6"/>
    </w:pPr>
    <w:rPr>
      <w:b/>
    </w:rPr>
  </w:style>
  <w:style w:type="paragraph" w:styleId="Rubrik8">
    <w:name w:val="heading 8"/>
    <w:basedOn w:val="Normal"/>
    <w:next w:val="Normal"/>
    <w:link w:val="Rubrik8Char"/>
    <w:uiPriority w:val="1"/>
    <w:semiHidden/>
    <w:qFormat/>
    <w:rsid w:val="009D4A02"/>
    <w:pPr>
      <w:outlineLvl w:val="7"/>
    </w:pPr>
    <w:rPr>
      <w:b/>
      <w:iCs/>
    </w:rPr>
  </w:style>
  <w:style w:type="paragraph" w:styleId="Rubrik9">
    <w:name w:val="heading 9"/>
    <w:basedOn w:val="Normal"/>
    <w:next w:val="Normal"/>
    <w:link w:val="Rubrik9Char"/>
    <w:uiPriority w:val="1"/>
    <w:semiHidden/>
    <w:qFormat/>
    <w:rsid w:val="009D4A02"/>
    <w:pPr>
      <w:outlineLvl w:val="8"/>
    </w:pPr>
    <w:rPr>
      <w:rFonts w:cs="Arial"/>
      <w:b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nteckningsrubrik">
    <w:name w:val="Note Heading"/>
    <w:basedOn w:val="Normal"/>
    <w:next w:val="Normal"/>
    <w:link w:val="AnteckningsrubrikChar"/>
    <w:uiPriority w:val="7"/>
    <w:semiHidden/>
    <w:rsid w:val="009D4A02"/>
  </w:style>
  <w:style w:type="character" w:customStyle="1" w:styleId="AnteckningsrubrikChar">
    <w:name w:val="Anteckningsrubrik Char"/>
    <w:basedOn w:val="Standardstycketeckensnitt"/>
    <w:link w:val="Anteckningsrubrik"/>
    <w:uiPriority w:val="7"/>
    <w:semiHidden/>
    <w:rsid w:val="009D4A02"/>
    <w:rPr>
      <w:rFonts w:eastAsia="Times New Roman"/>
      <w:sz w:val="22"/>
      <w:szCs w:val="24"/>
      <w:lang w:val="en-GB"/>
    </w:rPr>
  </w:style>
  <w:style w:type="character" w:styleId="AnvndHyperlnk">
    <w:name w:val="FollowedHyperlink"/>
    <w:basedOn w:val="Standardstycketeckensnitt"/>
    <w:uiPriority w:val="7"/>
    <w:semiHidden/>
    <w:rsid w:val="009D4A02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uiPriority w:val="1"/>
    <w:rsid w:val="009D4A02"/>
    <w:rPr>
      <w:rFonts w:eastAsia="Times New Roman" w:cs="Arial"/>
      <w:b/>
      <w:bCs/>
      <w:sz w:val="30"/>
      <w:szCs w:val="32"/>
      <w:lang w:val="en-GB"/>
    </w:rPr>
  </w:style>
  <w:style w:type="character" w:customStyle="1" w:styleId="Rubrik2Char">
    <w:name w:val="Rubrik 2 Char"/>
    <w:basedOn w:val="Standardstycketeckensnitt"/>
    <w:link w:val="Rubrik2"/>
    <w:uiPriority w:val="1"/>
    <w:rsid w:val="009D4A02"/>
    <w:rPr>
      <w:rFonts w:eastAsia="Times New Roman" w:cs="Arial"/>
      <w:b/>
      <w:bCs/>
      <w:iCs/>
      <w:sz w:val="26"/>
      <w:szCs w:val="28"/>
      <w:lang w:val="en-GB"/>
    </w:rPr>
  </w:style>
  <w:style w:type="character" w:customStyle="1" w:styleId="Rubrik3Char">
    <w:name w:val="Rubrik 3 Char"/>
    <w:basedOn w:val="Standardstycketeckensnitt"/>
    <w:link w:val="Rubrik3"/>
    <w:uiPriority w:val="1"/>
    <w:rsid w:val="009D4A02"/>
    <w:rPr>
      <w:rFonts w:eastAsia="Times New Roman" w:cs="Arial"/>
      <w:b/>
      <w:bCs/>
      <w:sz w:val="22"/>
      <w:szCs w:val="26"/>
      <w:lang w:val="en-GB"/>
    </w:rPr>
  </w:style>
  <w:style w:type="character" w:customStyle="1" w:styleId="Rubrik4Char">
    <w:name w:val="Rubrik 4 Char"/>
    <w:basedOn w:val="Standardstycketeckensnitt"/>
    <w:link w:val="Rubrik4"/>
    <w:uiPriority w:val="1"/>
    <w:semiHidden/>
    <w:rsid w:val="009D4A02"/>
    <w:rPr>
      <w:rFonts w:eastAsia="Times New Roman"/>
      <w:bCs/>
      <w:i/>
      <w:sz w:val="22"/>
      <w:szCs w:val="28"/>
      <w:lang w:val="en-GB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9D4A02"/>
    <w:rPr>
      <w:rFonts w:eastAsia="Times New Roman"/>
      <w:b/>
      <w:bCs/>
      <w:iCs/>
      <w:sz w:val="22"/>
      <w:szCs w:val="26"/>
      <w:lang w:val="en-GB"/>
    </w:rPr>
  </w:style>
  <w:style w:type="character" w:customStyle="1" w:styleId="Rubrik6Char">
    <w:name w:val="Rubrik 6 Char"/>
    <w:basedOn w:val="Standardstycketeckensnitt"/>
    <w:link w:val="Rubrik6"/>
    <w:uiPriority w:val="1"/>
    <w:semiHidden/>
    <w:rsid w:val="009D4A02"/>
    <w:rPr>
      <w:rFonts w:eastAsia="Times New Roman"/>
      <w:b/>
      <w:bCs/>
      <w:sz w:val="22"/>
      <w:szCs w:val="22"/>
      <w:lang w:val="en-GB"/>
    </w:rPr>
  </w:style>
  <w:style w:type="character" w:customStyle="1" w:styleId="Rubrik7Char">
    <w:name w:val="Rubrik 7 Char"/>
    <w:basedOn w:val="Standardstycketeckensnitt"/>
    <w:link w:val="Rubrik7"/>
    <w:uiPriority w:val="1"/>
    <w:semiHidden/>
    <w:rsid w:val="009D4A02"/>
    <w:rPr>
      <w:rFonts w:eastAsia="Times New Roman"/>
      <w:b/>
      <w:sz w:val="22"/>
      <w:szCs w:val="24"/>
      <w:lang w:val="en-GB"/>
    </w:rPr>
  </w:style>
  <w:style w:type="character" w:customStyle="1" w:styleId="Rubrik8Char">
    <w:name w:val="Rubrik 8 Char"/>
    <w:basedOn w:val="Standardstycketeckensnitt"/>
    <w:link w:val="Rubrik8"/>
    <w:uiPriority w:val="1"/>
    <w:semiHidden/>
    <w:rsid w:val="009D4A02"/>
    <w:rPr>
      <w:rFonts w:eastAsia="Times New Roman"/>
      <w:b/>
      <w:iCs/>
      <w:sz w:val="22"/>
      <w:szCs w:val="24"/>
      <w:lang w:val="en-GB"/>
    </w:rPr>
  </w:style>
  <w:style w:type="character" w:customStyle="1" w:styleId="Rubrik9Char">
    <w:name w:val="Rubrik 9 Char"/>
    <w:basedOn w:val="Standardstycketeckensnitt"/>
    <w:link w:val="Rubrik9"/>
    <w:uiPriority w:val="1"/>
    <w:semiHidden/>
    <w:rsid w:val="009D4A02"/>
    <w:rPr>
      <w:rFonts w:eastAsia="Times New Roman" w:cs="Arial"/>
      <w:b/>
      <w:sz w:val="22"/>
      <w:szCs w:val="22"/>
      <w:lang w:val="en-GB"/>
    </w:rPr>
  </w:style>
  <w:style w:type="numbering" w:styleId="Artikelsektion">
    <w:name w:val="Outline List 3"/>
    <w:basedOn w:val="Ingenlista"/>
    <w:semiHidden/>
    <w:rsid w:val="009D4A02"/>
    <w:pPr>
      <w:numPr>
        <w:numId w:val="1"/>
      </w:numPr>
    </w:pPr>
  </w:style>
  <w:style w:type="paragraph" w:styleId="Avslutandetext">
    <w:name w:val="Closing"/>
    <w:basedOn w:val="Normal"/>
    <w:link w:val="AvslutandetextChar"/>
    <w:uiPriority w:val="7"/>
    <w:semiHidden/>
    <w:rsid w:val="009D4A02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7"/>
    <w:semiHidden/>
    <w:rsid w:val="009D4A02"/>
    <w:rPr>
      <w:rFonts w:eastAsia="Times New Roman"/>
      <w:sz w:val="22"/>
      <w:szCs w:val="24"/>
      <w:lang w:val="en-GB"/>
    </w:rPr>
  </w:style>
  <w:style w:type="paragraph" w:styleId="Avsndaradress-brev">
    <w:name w:val="envelope return"/>
    <w:basedOn w:val="Normal"/>
    <w:uiPriority w:val="7"/>
    <w:semiHidden/>
    <w:rsid w:val="009D4A02"/>
    <w:rPr>
      <w:rFonts w:cs="Arial"/>
    </w:rPr>
  </w:style>
  <w:style w:type="paragraph" w:styleId="Beskrivning">
    <w:name w:val="caption"/>
    <w:basedOn w:val="Normal"/>
    <w:next w:val="Normal"/>
    <w:uiPriority w:val="7"/>
    <w:semiHidden/>
    <w:qFormat/>
    <w:rsid w:val="009D4A02"/>
    <w:rPr>
      <w:b/>
      <w:bCs/>
      <w:sz w:val="16"/>
    </w:rPr>
  </w:style>
  <w:style w:type="character" w:styleId="Betoning">
    <w:name w:val="Emphasis"/>
    <w:basedOn w:val="Standardstycketeckensnitt"/>
    <w:uiPriority w:val="7"/>
    <w:semiHidden/>
    <w:qFormat/>
    <w:rsid w:val="009D4A02"/>
    <w:rPr>
      <w:i/>
      <w:iCs/>
    </w:rPr>
  </w:style>
  <w:style w:type="paragraph" w:styleId="Brdtext">
    <w:name w:val="Body Text"/>
    <w:basedOn w:val="Normal"/>
    <w:link w:val="BrdtextChar"/>
    <w:uiPriority w:val="7"/>
    <w:semiHidden/>
    <w:rsid w:val="009D4A02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7"/>
    <w:semiHidden/>
    <w:rsid w:val="009D4A02"/>
    <w:rPr>
      <w:rFonts w:eastAsia="Times New Roman"/>
      <w:sz w:val="22"/>
      <w:szCs w:val="24"/>
      <w:lang w:val="en-GB"/>
    </w:rPr>
  </w:style>
  <w:style w:type="paragraph" w:styleId="Brdtext2">
    <w:name w:val="Body Text 2"/>
    <w:basedOn w:val="Normal"/>
    <w:link w:val="Brdtext2Char"/>
    <w:uiPriority w:val="7"/>
    <w:semiHidden/>
    <w:rsid w:val="009D4A0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7"/>
    <w:semiHidden/>
    <w:rsid w:val="009D4A02"/>
    <w:rPr>
      <w:rFonts w:eastAsia="Times New Roman"/>
      <w:sz w:val="22"/>
      <w:szCs w:val="24"/>
      <w:lang w:val="en-GB"/>
    </w:rPr>
  </w:style>
  <w:style w:type="paragraph" w:styleId="Brdtext3">
    <w:name w:val="Body Text 3"/>
    <w:basedOn w:val="Normal"/>
    <w:link w:val="Brdtext3Char"/>
    <w:uiPriority w:val="7"/>
    <w:semiHidden/>
    <w:rsid w:val="009D4A02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7"/>
    <w:semiHidden/>
    <w:rsid w:val="009D4A02"/>
    <w:rPr>
      <w:rFonts w:eastAsia="Times New Roman"/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7"/>
    <w:semiHidden/>
    <w:rsid w:val="009D4A02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7"/>
    <w:semiHidden/>
    <w:rsid w:val="009D4A02"/>
    <w:rPr>
      <w:rFonts w:eastAsia="Times New Roman"/>
      <w:sz w:val="22"/>
      <w:szCs w:val="24"/>
      <w:lang w:val="en-GB"/>
    </w:rPr>
  </w:style>
  <w:style w:type="paragraph" w:styleId="Brdtextmedindrag">
    <w:name w:val="Body Text Indent"/>
    <w:basedOn w:val="Normal"/>
    <w:link w:val="BrdtextmedindragChar"/>
    <w:uiPriority w:val="7"/>
    <w:semiHidden/>
    <w:rsid w:val="009D4A0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7"/>
    <w:semiHidden/>
    <w:rsid w:val="009D4A02"/>
    <w:rPr>
      <w:rFonts w:eastAsia="Times New Roman"/>
      <w:sz w:val="22"/>
      <w:szCs w:val="24"/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7"/>
    <w:semiHidden/>
    <w:rsid w:val="009D4A02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7"/>
    <w:semiHidden/>
    <w:rsid w:val="009D4A02"/>
    <w:rPr>
      <w:rFonts w:eastAsia="Times New Roman"/>
      <w:sz w:val="22"/>
      <w:szCs w:val="24"/>
      <w:lang w:val="en-GB"/>
    </w:rPr>
  </w:style>
  <w:style w:type="paragraph" w:styleId="Brdtextmedindrag2">
    <w:name w:val="Body Text Indent 2"/>
    <w:basedOn w:val="Normal"/>
    <w:link w:val="Brdtextmedindrag2Char"/>
    <w:uiPriority w:val="7"/>
    <w:semiHidden/>
    <w:rsid w:val="009D4A0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7"/>
    <w:semiHidden/>
    <w:rsid w:val="009D4A02"/>
    <w:rPr>
      <w:rFonts w:eastAsia="Times New Roman"/>
      <w:sz w:val="22"/>
      <w:szCs w:val="24"/>
      <w:lang w:val="en-GB"/>
    </w:rPr>
  </w:style>
  <w:style w:type="paragraph" w:styleId="Brdtextmedindrag3">
    <w:name w:val="Body Text Indent 3"/>
    <w:basedOn w:val="Normal"/>
    <w:link w:val="Brdtextmedindrag3Char"/>
    <w:uiPriority w:val="7"/>
    <w:semiHidden/>
    <w:rsid w:val="009D4A0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7"/>
    <w:semiHidden/>
    <w:rsid w:val="009D4A02"/>
    <w:rPr>
      <w:rFonts w:eastAsia="Times New Roman"/>
      <w:sz w:val="16"/>
      <w:szCs w:val="16"/>
      <w:lang w:val="en-GB"/>
    </w:rPr>
  </w:style>
  <w:style w:type="paragraph" w:styleId="Datum">
    <w:name w:val="Date"/>
    <w:basedOn w:val="Normal"/>
    <w:next w:val="Normal"/>
    <w:link w:val="DatumChar"/>
    <w:uiPriority w:val="7"/>
    <w:semiHidden/>
    <w:rsid w:val="009D4A02"/>
  </w:style>
  <w:style w:type="character" w:customStyle="1" w:styleId="DatumChar">
    <w:name w:val="Datum Char"/>
    <w:basedOn w:val="Standardstycketeckensnitt"/>
    <w:link w:val="Datum"/>
    <w:uiPriority w:val="7"/>
    <w:semiHidden/>
    <w:rsid w:val="009D4A02"/>
    <w:rPr>
      <w:rFonts w:eastAsia="Times New Roman"/>
      <w:sz w:val="22"/>
      <w:szCs w:val="24"/>
      <w:lang w:val="en-GB"/>
    </w:rPr>
  </w:style>
  <w:style w:type="table" w:styleId="Diskrettabell1">
    <w:name w:val="Table Subtle 1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7"/>
    <w:semiHidden/>
    <w:rsid w:val="009D4A02"/>
  </w:style>
  <w:style w:type="character" w:customStyle="1" w:styleId="E-postsignaturChar">
    <w:name w:val="E-postsignatur Char"/>
    <w:basedOn w:val="Standardstycketeckensnitt"/>
    <w:link w:val="E-postsignatur"/>
    <w:uiPriority w:val="7"/>
    <w:semiHidden/>
    <w:rsid w:val="009D4A02"/>
    <w:rPr>
      <w:rFonts w:eastAsia="Times New Roman"/>
      <w:sz w:val="22"/>
      <w:szCs w:val="24"/>
      <w:lang w:val="en-GB"/>
    </w:rPr>
  </w:style>
  <w:style w:type="paragraph" w:styleId="Figurfrteckning">
    <w:name w:val="table of figures"/>
    <w:basedOn w:val="Normal"/>
    <w:next w:val="Normal"/>
    <w:uiPriority w:val="7"/>
    <w:semiHidden/>
    <w:rsid w:val="009D4A02"/>
  </w:style>
  <w:style w:type="character" w:styleId="Fotnotsreferens">
    <w:name w:val="footnote reference"/>
    <w:basedOn w:val="Standardstycketeckensnitt"/>
    <w:uiPriority w:val="7"/>
    <w:semiHidden/>
    <w:rsid w:val="009D4A02"/>
    <w:rPr>
      <w:vertAlign w:val="superscript"/>
    </w:rPr>
  </w:style>
  <w:style w:type="paragraph" w:styleId="Fotnotstext">
    <w:name w:val="footnote text"/>
    <w:basedOn w:val="Normal"/>
    <w:link w:val="FotnotstextChar"/>
    <w:uiPriority w:val="7"/>
    <w:semiHidden/>
    <w:rsid w:val="009D4A02"/>
    <w:pPr>
      <w:spacing w:line="200" w:lineRule="atLeast"/>
    </w:pPr>
    <w:rPr>
      <w:sz w:val="15"/>
    </w:rPr>
  </w:style>
  <w:style w:type="character" w:customStyle="1" w:styleId="FotnotstextChar">
    <w:name w:val="Fotnotstext Char"/>
    <w:basedOn w:val="Standardstycketeckensnitt"/>
    <w:link w:val="Fotnotstext"/>
    <w:uiPriority w:val="7"/>
    <w:semiHidden/>
    <w:rsid w:val="009D4A02"/>
    <w:rPr>
      <w:rFonts w:eastAsia="Times New Roman"/>
      <w:sz w:val="15"/>
      <w:lang w:val="en-GB"/>
    </w:rPr>
  </w:style>
  <w:style w:type="table" w:styleId="Frgadtabell1">
    <w:name w:val="Table Colorful 1"/>
    <w:basedOn w:val="Normaltabell"/>
    <w:semiHidden/>
    <w:rsid w:val="009D4A02"/>
    <w:pPr>
      <w:spacing w:after="0" w:line="240" w:lineRule="auto"/>
    </w:pPr>
    <w:rPr>
      <w:rFonts w:ascii="Times New Roman" w:hAnsi="Times New Roman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eading1withnumbering">
    <w:name w:val="Heading 1 with numbering"/>
    <w:basedOn w:val="Rubrik1"/>
    <w:next w:val="Normal"/>
    <w:uiPriority w:val="1"/>
    <w:rsid w:val="009D4A02"/>
    <w:pPr>
      <w:numPr>
        <w:numId w:val="28"/>
      </w:numPr>
    </w:pPr>
  </w:style>
  <w:style w:type="paragraph" w:customStyle="1" w:styleId="Heading2withnumbering">
    <w:name w:val="Heading 2 with numbering"/>
    <w:basedOn w:val="Rubrik2"/>
    <w:next w:val="Normal"/>
    <w:uiPriority w:val="1"/>
    <w:rsid w:val="009D4A02"/>
    <w:pPr>
      <w:numPr>
        <w:ilvl w:val="1"/>
        <w:numId w:val="28"/>
      </w:numPr>
    </w:pPr>
    <w:rPr>
      <w:iCs w:val="0"/>
    </w:rPr>
  </w:style>
  <w:style w:type="paragraph" w:customStyle="1" w:styleId="Heading3withnumbering">
    <w:name w:val="Heading 3 with numbering"/>
    <w:basedOn w:val="Rubrik3"/>
    <w:next w:val="Normal"/>
    <w:uiPriority w:val="1"/>
    <w:rsid w:val="009D4A02"/>
    <w:pPr>
      <w:numPr>
        <w:ilvl w:val="2"/>
        <w:numId w:val="28"/>
      </w:numPr>
    </w:pPr>
  </w:style>
  <w:style w:type="paragraph" w:styleId="HTML-adress">
    <w:name w:val="HTML Address"/>
    <w:basedOn w:val="Normal"/>
    <w:link w:val="HTML-adressChar"/>
    <w:uiPriority w:val="8"/>
    <w:semiHidden/>
    <w:rsid w:val="009D4A02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8"/>
    <w:semiHidden/>
    <w:rsid w:val="009D4A02"/>
    <w:rPr>
      <w:rFonts w:eastAsia="Times New Roman"/>
      <w:i/>
      <w:iCs/>
      <w:sz w:val="22"/>
      <w:szCs w:val="24"/>
      <w:lang w:val="en-GB"/>
    </w:rPr>
  </w:style>
  <w:style w:type="character" w:styleId="HTML-akronym">
    <w:name w:val="HTML Acronym"/>
    <w:basedOn w:val="Standardstycketeckensnitt"/>
    <w:uiPriority w:val="8"/>
    <w:semiHidden/>
    <w:rsid w:val="009D4A02"/>
  </w:style>
  <w:style w:type="character" w:styleId="HTML-citat">
    <w:name w:val="HTML Cite"/>
    <w:basedOn w:val="Standardstycketeckensnitt"/>
    <w:uiPriority w:val="8"/>
    <w:semiHidden/>
    <w:rsid w:val="009D4A02"/>
    <w:rPr>
      <w:i/>
      <w:iCs/>
    </w:rPr>
  </w:style>
  <w:style w:type="character" w:styleId="HTML-definition">
    <w:name w:val="HTML Definition"/>
    <w:basedOn w:val="Standardstycketeckensnitt"/>
    <w:uiPriority w:val="8"/>
    <w:semiHidden/>
    <w:rsid w:val="009D4A02"/>
    <w:rPr>
      <w:i/>
      <w:iCs/>
    </w:rPr>
  </w:style>
  <w:style w:type="character" w:styleId="HTML-exempel">
    <w:name w:val="HTML Sample"/>
    <w:basedOn w:val="Standardstycketeckensnitt"/>
    <w:uiPriority w:val="8"/>
    <w:semiHidden/>
    <w:rsid w:val="009D4A02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uiPriority w:val="8"/>
    <w:semiHidden/>
    <w:rsid w:val="009D4A02"/>
    <w:rPr>
      <w:rFonts w:ascii="Courier New" w:hAnsi="Courier New" w:cs="Courier New"/>
    </w:rPr>
  </w:style>
  <w:style w:type="character" w:customStyle="1" w:styleId="HTML-frformateradChar">
    <w:name w:val="HTML - förformaterad Char"/>
    <w:basedOn w:val="Standardstycketeckensnitt"/>
    <w:link w:val="HTML-frformaterad"/>
    <w:uiPriority w:val="8"/>
    <w:semiHidden/>
    <w:rsid w:val="009D4A02"/>
    <w:rPr>
      <w:rFonts w:ascii="Courier New" w:eastAsia="Times New Roman" w:hAnsi="Courier New" w:cs="Courier New"/>
      <w:sz w:val="22"/>
      <w:lang w:val="en-GB"/>
    </w:rPr>
  </w:style>
  <w:style w:type="character" w:styleId="HTML-kod">
    <w:name w:val="HTML Code"/>
    <w:basedOn w:val="Standardstycketeckensnitt"/>
    <w:uiPriority w:val="8"/>
    <w:semiHidden/>
    <w:rsid w:val="009D4A02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uiPriority w:val="8"/>
    <w:semiHidden/>
    <w:rsid w:val="009D4A02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uiPriority w:val="8"/>
    <w:semiHidden/>
    <w:rsid w:val="009D4A02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uiPriority w:val="8"/>
    <w:semiHidden/>
    <w:rsid w:val="009D4A02"/>
    <w:rPr>
      <w:i/>
      <w:iCs/>
    </w:rPr>
  </w:style>
  <w:style w:type="character" w:styleId="Hyperlnk">
    <w:name w:val="Hyperlink"/>
    <w:basedOn w:val="Standardstycketeckensnitt"/>
    <w:uiPriority w:val="99"/>
    <w:semiHidden/>
    <w:rsid w:val="009D4A02"/>
    <w:rPr>
      <w:color w:val="0000FF"/>
      <w:u w:val="single"/>
    </w:rPr>
  </w:style>
  <w:style w:type="paragraph" w:customStyle="1" w:styleId="Hlsningsfras-Eng">
    <w:name w:val="Hälsningsfras-Eng"/>
    <w:basedOn w:val="Normal"/>
    <w:next w:val="Normal"/>
    <w:uiPriority w:val="8"/>
    <w:semiHidden/>
    <w:rsid w:val="009D4A02"/>
  </w:style>
  <w:style w:type="paragraph" w:styleId="Indragetstycke">
    <w:name w:val="Block Text"/>
    <w:basedOn w:val="Normal"/>
    <w:uiPriority w:val="7"/>
    <w:semiHidden/>
    <w:rsid w:val="009D4A02"/>
    <w:pPr>
      <w:spacing w:after="120"/>
      <w:ind w:left="1440" w:right="1440"/>
    </w:pPr>
  </w:style>
  <w:style w:type="paragraph" w:styleId="Ingetavstnd">
    <w:name w:val="No Spacing"/>
    <w:uiPriority w:val="7"/>
    <w:semiHidden/>
    <w:qFormat/>
    <w:rsid w:val="009D4A02"/>
    <w:pPr>
      <w:spacing w:after="0" w:line="240" w:lineRule="auto"/>
    </w:pPr>
    <w:rPr>
      <w:sz w:val="22"/>
      <w:szCs w:val="24"/>
      <w:lang w:val="en-GB"/>
    </w:rPr>
  </w:style>
  <w:style w:type="paragraph" w:styleId="Inledning">
    <w:name w:val="Salutation"/>
    <w:basedOn w:val="Normal"/>
    <w:next w:val="Normal"/>
    <w:link w:val="InledningChar"/>
    <w:uiPriority w:val="7"/>
    <w:semiHidden/>
    <w:rsid w:val="009D4A02"/>
  </w:style>
  <w:style w:type="character" w:customStyle="1" w:styleId="InledningChar">
    <w:name w:val="Inledning Char"/>
    <w:basedOn w:val="Standardstycketeckensnitt"/>
    <w:link w:val="Inledning"/>
    <w:uiPriority w:val="7"/>
    <w:semiHidden/>
    <w:rsid w:val="009D4A02"/>
    <w:rPr>
      <w:rFonts w:eastAsia="Times New Roman"/>
      <w:sz w:val="22"/>
      <w:szCs w:val="24"/>
      <w:lang w:val="en-GB"/>
    </w:rPr>
  </w:style>
  <w:style w:type="paragraph" w:styleId="Innehll1">
    <w:name w:val="toc 1"/>
    <w:basedOn w:val="Normal"/>
    <w:next w:val="Normal"/>
    <w:uiPriority w:val="7"/>
    <w:semiHidden/>
    <w:rsid w:val="009D4A02"/>
    <w:pPr>
      <w:tabs>
        <w:tab w:val="left" w:pos="567"/>
        <w:tab w:val="right" w:leader="dot" w:pos="8505"/>
      </w:tabs>
      <w:spacing w:before="120"/>
      <w:ind w:right="567"/>
    </w:pPr>
    <w:rPr>
      <w:b/>
    </w:rPr>
  </w:style>
  <w:style w:type="paragraph" w:styleId="Innehll2">
    <w:name w:val="toc 2"/>
    <w:basedOn w:val="Normal"/>
    <w:next w:val="Normal"/>
    <w:uiPriority w:val="7"/>
    <w:semiHidden/>
    <w:rsid w:val="009D4A02"/>
    <w:pPr>
      <w:tabs>
        <w:tab w:val="left" w:pos="851"/>
        <w:tab w:val="right" w:leader="dot" w:pos="8505"/>
      </w:tabs>
      <w:ind w:left="284" w:right="567"/>
    </w:pPr>
  </w:style>
  <w:style w:type="paragraph" w:styleId="Innehll3">
    <w:name w:val="toc 3"/>
    <w:basedOn w:val="Normal"/>
    <w:next w:val="Normal"/>
    <w:uiPriority w:val="7"/>
    <w:semiHidden/>
    <w:rsid w:val="009D4A02"/>
    <w:pPr>
      <w:tabs>
        <w:tab w:val="left" w:pos="1276"/>
        <w:tab w:val="right" w:leader="dot" w:pos="8505"/>
      </w:tabs>
      <w:ind w:left="567" w:right="567"/>
    </w:pPr>
  </w:style>
  <w:style w:type="paragraph" w:styleId="Innehll4">
    <w:name w:val="toc 4"/>
    <w:basedOn w:val="Normal"/>
    <w:next w:val="Normal"/>
    <w:uiPriority w:val="7"/>
    <w:semiHidden/>
    <w:rsid w:val="009D4A02"/>
    <w:pPr>
      <w:tabs>
        <w:tab w:val="left" w:pos="425"/>
        <w:tab w:val="right" w:leader="dot" w:pos="8505"/>
      </w:tabs>
      <w:spacing w:before="120"/>
      <w:ind w:left="425" w:right="567" w:hanging="425"/>
    </w:pPr>
    <w:rPr>
      <w:b/>
    </w:rPr>
  </w:style>
  <w:style w:type="paragraph" w:styleId="Innehll5">
    <w:name w:val="toc 5"/>
    <w:basedOn w:val="Normal"/>
    <w:next w:val="Normal"/>
    <w:uiPriority w:val="7"/>
    <w:semiHidden/>
    <w:rsid w:val="009D4A02"/>
    <w:pPr>
      <w:tabs>
        <w:tab w:val="left" w:pos="992"/>
        <w:tab w:val="right" w:leader="dot" w:pos="8505"/>
      </w:tabs>
      <w:ind w:left="992" w:right="567" w:hanging="567"/>
    </w:pPr>
  </w:style>
  <w:style w:type="paragraph" w:styleId="Innehll6">
    <w:name w:val="toc 6"/>
    <w:basedOn w:val="Normal"/>
    <w:next w:val="Normal"/>
    <w:uiPriority w:val="7"/>
    <w:semiHidden/>
    <w:rsid w:val="009D4A02"/>
    <w:pPr>
      <w:tabs>
        <w:tab w:val="left" w:pos="1843"/>
        <w:tab w:val="right" w:leader="dot" w:pos="8505"/>
      </w:tabs>
      <w:ind w:left="1843" w:right="567" w:hanging="851"/>
    </w:pPr>
  </w:style>
  <w:style w:type="paragraph" w:styleId="Innehll7">
    <w:name w:val="toc 7"/>
    <w:basedOn w:val="Normal"/>
    <w:next w:val="Normal"/>
    <w:uiPriority w:val="7"/>
    <w:semiHidden/>
    <w:rsid w:val="009D4A02"/>
    <w:pPr>
      <w:tabs>
        <w:tab w:val="right" w:pos="7655"/>
      </w:tabs>
      <w:ind w:left="2268" w:right="567" w:hanging="1134"/>
    </w:pPr>
  </w:style>
  <w:style w:type="paragraph" w:styleId="Innehll8">
    <w:name w:val="toc 8"/>
    <w:basedOn w:val="Normal"/>
    <w:next w:val="Normal"/>
    <w:uiPriority w:val="7"/>
    <w:semiHidden/>
    <w:rsid w:val="009D4A02"/>
    <w:pPr>
      <w:tabs>
        <w:tab w:val="right" w:pos="7655"/>
      </w:tabs>
      <w:ind w:left="2268" w:right="567" w:hanging="1134"/>
    </w:pPr>
  </w:style>
  <w:style w:type="paragraph" w:styleId="Innehll9">
    <w:name w:val="toc 9"/>
    <w:basedOn w:val="Normal"/>
    <w:next w:val="Normal"/>
    <w:uiPriority w:val="7"/>
    <w:semiHidden/>
    <w:rsid w:val="009D4A02"/>
    <w:pPr>
      <w:tabs>
        <w:tab w:val="right" w:pos="7655"/>
      </w:tabs>
      <w:ind w:left="2268" w:right="567" w:hanging="1134"/>
    </w:pPr>
  </w:style>
  <w:style w:type="paragraph" w:styleId="Lista">
    <w:name w:val="List"/>
    <w:basedOn w:val="Normal"/>
    <w:uiPriority w:val="8"/>
    <w:semiHidden/>
    <w:rsid w:val="009D4A02"/>
    <w:pPr>
      <w:ind w:left="283" w:hanging="283"/>
    </w:pPr>
  </w:style>
  <w:style w:type="paragraph" w:styleId="Lista2">
    <w:name w:val="List 2"/>
    <w:basedOn w:val="Normal"/>
    <w:uiPriority w:val="8"/>
    <w:semiHidden/>
    <w:rsid w:val="009D4A02"/>
    <w:pPr>
      <w:ind w:left="566" w:hanging="283"/>
    </w:pPr>
  </w:style>
  <w:style w:type="paragraph" w:styleId="Lista3">
    <w:name w:val="List 3"/>
    <w:basedOn w:val="Normal"/>
    <w:uiPriority w:val="8"/>
    <w:semiHidden/>
    <w:rsid w:val="009D4A02"/>
    <w:pPr>
      <w:ind w:left="849" w:hanging="283"/>
    </w:pPr>
  </w:style>
  <w:style w:type="paragraph" w:styleId="Lista4">
    <w:name w:val="List 4"/>
    <w:basedOn w:val="Normal"/>
    <w:uiPriority w:val="8"/>
    <w:semiHidden/>
    <w:rsid w:val="009D4A02"/>
    <w:pPr>
      <w:ind w:left="1132" w:hanging="283"/>
    </w:pPr>
  </w:style>
  <w:style w:type="paragraph" w:styleId="Lista5">
    <w:name w:val="List 5"/>
    <w:basedOn w:val="Normal"/>
    <w:uiPriority w:val="8"/>
    <w:semiHidden/>
    <w:rsid w:val="009D4A02"/>
    <w:pPr>
      <w:ind w:left="1415" w:hanging="283"/>
    </w:pPr>
  </w:style>
  <w:style w:type="paragraph" w:styleId="Listafortstt">
    <w:name w:val="List Continue"/>
    <w:basedOn w:val="Normal"/>
    <w:uiPriority w:val="8"/>
    <w:semiHidden/>
    <w:rsid w:val="009D4A02"/>
    <w:pPr>
      <w:spacing w:after="120"/>
      <w:ind w:left="283"/>
    </w:pPr>
  </w:style>
  <w:style w:type="paragraph" w:styleId="Listafortstt2">
    <w:name w:val="List Continue 2"/>
    <w:basedOn w:val="Normal"/>
    <w:uiPriority w:val="8"/>
    <w:semiHidden/>
    <w:rsid w:val="009D4A02"/>
    <w:pPr>
      <w:spacing w:after="120"/>
      <w:ind w:left="566"/>
    </w:pPr>
  </w:style>
  <w:style w:type="paragraph" w:styleId="Listafortstt3">
    <w:name w:val="List Continue 3"/>
    <w:basedOn w:val="Normal"/>
    <w:uiPriority w:val="8"/>
    <w:semiHidden/>
    <w:rsid w:val="009D4A02"/>
    <w:pPr>
      <w:spacing w:after="120"/>
      <w:ind w:left="849"/>
    </w:pPr>
  </w:style>
  <w:style w:type="paragraph" w:styleId="Listafortstt4">
    <w:name w:val="List Continue 4"/>
    <w:basedOn w:val="Normal"/>
    <w:uiPriority w:val="8"/>
    <w:semiHidden/>
    <w:rsid w:val="009D4A02"/>
    <w:pPr>
      <w:spacing w:after="120"/>
      <w:ind w:left="1132"/>
    </w:pPr>
  </w:style>
  <w:style w:type="paragraph" w:styleId="Listafortstt5">
    <w:name w:val="List Continue 5"/>
    <w:basedOn w:val="Normal"/>
    <w:uiPriority w:val="8"/>
    <w:semiHidden/>
    <w:rsid w:val="009D4A02"/>
    <w:pPr>
      <w:spacing w:after="120"/>
      <w:ind w:left="1415"/>
    </w:pPr>
  </w:style>
  <w:style w:type="paragraph" w:styleId="Meddelanderubrik">
    <w:name w:val="Message Header"/>
    <w:basedOn w:val="Normal"/>
    <w:link w:val="MeddelanderubrikChar"/>
    <w:uiPriority w:val="8"/>
    <w:semiHidden/>
    <w:rsid w:val="009D4A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8"/>
    <w:semiHidden/>
    <w:rsid w:val="009D4A02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table" w:styleId="Moderntabell">
    <w:name w:val="Table Contemporary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-Bullet">
    <w:name w:val="Normal - Bullet"/>
    <w:basedOn w:val="Normal"/>
    <w:uiPriority w:val="2"/>
    <w:rsid w:val="009D4A02"/>
    <w:pPr>
      <w:numPr>
        <w:numId w:val="6"/>
      </w:numPr>
    </w:pPr>
  </w:style>
  <w:style w:type="paragraph" w:customStyle="1" w:styleId="Normal-Documentheading">
    <w:name w:val="Normal - Document heading"/>
    <w:basedOn w:val="Normal"/>
    <w:uiPriority w:val="3"/>
    <w:semiHidden/>
    <w:rsid w:val="009D4A02"/>
    <w:pPr>
      <w:spacing w:after="240" w:line="360" w:lineRule="atLeast"/>
    </w:pPr>
    <w:rPr>
      <w:b/>
      <w:sz w:val="30"/>
    </w:rPr>
  </w:style>
  <w:style w:type="paragraph" w:customStyle="1" w:styleId="Normal-Documentinfo">
    <w:name w:val="Normal - Document info"/>
    <w:basedOn w:val="Normal"/>
    <w:next w:val="Normal"/>
    <w:uiPriority w:val="3"/>
    <w:semiHidden/>
    <w:rsid w:val="009D4A02"/>
    <w:pPr>
      <w:spacing w:line="200" w:lineRule="atLeast"/>
    </w:pPr>
    <w:rPr>
      <w:sz w:val="15"/>
    </w:rPr>
  </w:style>
  <w:style w:type="paragraph" w:customStyle="1" w:styleId="Normal-Informationtext">
    <w:name w:val="Normal - Information text"/>
    <w:basedOn w:val="Normal"/>
    <w:link w:val="Normal-InformationtextChar"/>
    <w:uiPriority w:val="3"/>
    <w:semiHidden/>
    <w:rsid w:val="009D4A02"/>
    <w:pPr>
      <w:spacing w:line="240" w:lineRule="atLeast"/>
    </w:pPr>
  </w:style>
  <w:style w:type="character" w:customStyle="1" w:styleId="Normal-InformationtextChar">
    <w:name w:val="Normal - Information text Char"/>
    <w:basedOn w:val="Standardstycketeckensnitt"/>
    <w:link w:val="Normal-Informationtext"/>
    <w:uiPriority w:val="3"/>
    <w:semiHidden/>
    <w:rsid w:val="009D4A02"/>
    <w:rPr>
      <w:rFonts w:eastAsia="Times New Roman"/>
      <w:sz w:val="22"/>
      <w:szCs w:val="24"/>
      <w:lang w:val="en-GB"/>
    </w:rPr>
  </w:style>
  <w:style w:type="paragraph" w:customStyle="1" w:styleId="Normal-Numbering">
    <w:name w:val="Normal - Numbering"/>
    <w:basedOn w:val="Normal"/>
    <w:uiPriority w:val="2"/>
    <w:rsid w:val="009D4A02"/>
    <w:pPr>
      <w:numPr>
        <w:numId w:val="7"/>
      </w:numPr>
    </w:pPr>
  </w:style>
  <w:style w:type="paragraph" w:customStyle="1" w:styleId="Normal-Senderinfo">
    <w:name w:val="Normal - Sender info"/>
    <w:basedOn w:val="Normal"/>
    <w:uiPriority w:val="3"/>
    <w:semiHidden/>
    <w:rsid w:val="009D4A02"/>
    <w:pPr>
      <w:keepNext/>
      <w:keepLines/>
    </w:pPr>
    <w:rPr>
      <w:b/>
    </w:rPr>
  </w:style>
  <w:style w:type="paragraph" w:customStyle="1" w:styleId="Normal-TableColomnHeading">
    <w:name w:val="Normal - Table Colomn Heading"/>
    <w:basedOn w:val="Normal"/>
    <w:uiPriority w:val="3"/>
    <w:semiHidden/>
    <w:rsid w:val="009D4A02"/>
    <w:pPr>
      <w:spacing w:line="220" w:lineRule="atLeast"/>
    </w:pPr>
    <w:rPr>
      <w:b/>
      <w:sz w:val="18"/>
    </w:rPr>
  </w:style>
  <w:style w:type="paragraph" w:customStyle="1" w:styleId="Normal-TableHeading">
    <w:name w:val="Normal - Table Heading"/>
    <w:basedOn w:val="Normal"/>
    <w:uiPriority w:val="3"/>
    <w:semiHidden/>
    <w:rsid w:val="009D4A02"/>
    <w:pPr>
      <w:spacing w:line="260" w:lineRule="atLeast"/>
    </w:pPr>
    <w:rPr>
      <w:b/>
      <w:sz w:val="18"/>
    </w:rPr>
  </w:style>
  <w:style w:type="paragraph" w:customStyle="1" w:styleId="Normal-TableNumbers">
    <w:name w:val="Normal - Table Numbers"/>
    <w:basedOn w:val="Normal"/>
    <w:uiPriority w:val="3"/>
    <w:semiHidden/>
    <w:rsid w:val="009D4A02"/>
    <w:pPr>
      <w:spacing w:line="220" w:lineRule="atLeast"/>
      <w:jc w:val="right"/>
    </w:pPr>
    <w:rPr>
      <w:sz w:val="18"/>
    </w:rPr>
  </w:style>
  <w:style w:type="paragraph" w:customStyle="1" w:styleId="Normal-TableNumbersTotal">
    <w:name w:val="Normal - Table Numbers Total"/>
    <w:basedOn w:val="Normal-TableNumbers"/>
    <w:uiPriority w:val="3"/>
    <w:semiHidden/>
    <w:rsid w:val="009D4A02"/>
    <w:rPr>
      <w:b/>
    </w:rPr>
  </w:style>
  <w:style w:type="paragraph" w:customStyle="1" w:styleId="Normal-Tabletext">
    <w:name w:val="Normal - Table text"/>
    <w:basedOn w:val="Normal"/>
    <w:uiPriority w:val="3"/>
    <w:semiHidden/>
    <w:rsid w:val="009D4A02"/>
    <w:pPr>
      <w:spacing w:line="220" w:lineRule="atLeast"/>
    </w:pPr>
    <w:rPr>
      <w:sz w:val="18"/>
    </w:rPr>
  </w:style>
  <w:style w:type="paragraph" w:customStyle="1" w:styleId="Normal-Userinfo">
    <w:name w:val="Normal - User info"/>
    <w:basedOn w:val="Normal"/>
    <w:next w:val="Normal"/>
    <w:uiPriority w:val="7"/>
    <w:semiHidden/>
    <w:rsid w:val="009D4A02"/>
    <w:pPr>
      <w:keepNext/>
      <w:keepLines/>
      <w:spacing w:line="200" w:lineRule="atLeast"/>
    </w:pPr>
    <w:rPr>
      <w:i/>
      <w:sz w:val="16"/>
    </w:rPr>
  </w:style>
  <w:style w:type="paragraph" w:styleId="Normalwebb">
    <w:name w:val="Normal (Web)"/>
    <w:basedOn w:val="Normal"/>
    <w:uiPriority w:val="7"/>
    <w:semiHidden/>
    <w:rsid w:val="009D4A02"/>
    <w:rPr>
      <w:rFonts w:ascii="Times New Roman" w:hAnsi="Times New Roman"/>
      <w:sz w:val="24"/>
    </w:rPr>
  </w:style>
  <w:style w:type="paragraph" w:styleId="Normaltindrag">
    <w:name w:val="Normal Indent"/>
    <w:basedOn w:val="Normal"/>
    <w:uiPriority w:val="7"/>
    <w:semiHidden/>
    <w:rsid w:val="009D4A02"/>
    <w:pPr>
      <w:ind w:left="1304"/>
    </w:pPr>
  </w:style>
  <w:style w:type="paragraph" w:styleId="Numreradlista">
    <w:name w:val="List Number"/>
    <w:basedOn w:val="Normal"/>
    <w:uiPriority w:val="2"/>
    <w:qFormat/>
    <w:rsid w:val="009D4A02"/>
    <w:pPr>
      <w:numPr>
        <w:numId w:val="9"/>
      </w:numPr>
    </w:pPr>
  </w:style>
  <w:style w:type="paragraph" w:styleId="Numreradlista2">
    <w:name w:val="List Number 2"/>
    <w:basedOn w:val="Normal"/>
    <w:uiPriority w:val="8"/>
    <w:semiHidden/>
    <w:rsid w:val="009D4A02"/>
    <w:pPr>
      <w:numPr>
        <w:numId w:val="11"/>
      </w:numPr>
    </w:pPr>
  </w:style>
  <w:style w:type="paragraph" w:styleId="Numreradlista3">
    <w:name w:val="List Number 3"/>
    <w:basedOn w:val="Normal"/>
    <w:uiPriority w:val="8"/>
    <w:semiHidden/>
    <w:rsid w:val="009D4A02"/>
    <w:pPr>
      <w:numPr>
        <w:numId w:val="13"/>
      </w:numPr>
    </w:pPr>
  </w:style>
  <w:style w:type="paragraph" w:styleId="Numreradlista4">
    <w:name w:val="List Number 4"/>
    <w:basedOn w:val="Normal"/>
    <w:uiPriority w:val="8"/>
    <w:semiHidden/>
    <w:rsid w:val="009D4A02"/>
    <w:pPr>
      <w:numPr>
        <w:numId w:val="15"/>
      </w:numPr>
    </w:pPr>
  </w:style>
  <w:style w:type="paragraph" w:styleId="Numreradlista5">
    <w:name w:val="List Number 5"/>
    <w:basedOn w:val="Normal"/>
    <w:uiPriority w:val="8"/>
    <w:semiHidden/>
    <w:rsid w:val="009D4A02"/>
    <w:pPr>
      <w:numPr>
        <w:numId w:val="17"/>
      </w:numPr>
    </w:pPr>
  </w:style>
  <w:style w:type="paragraph" w:styleId="Oformateradtext">
    <w:name w:val="Plain Text"/>
    <w:basedOn w:val="Normal"/>
    <w:link w:val="OformateradtextChar"/>
    <w:uiPriority w:val="7"/>
    <w:semiHidden/>
    <w:rsid w:val="009D4A02"/>
    <w:rPr>
      <w:rFonts w:cs="Courier New"/>
      <w:szCs w:val="20"/>
    </w:rPr>
  </w:style>
  <w:style w:type="character" w:customStyle="1" w:styleId="OformateradtextChar">
    <w:name w:val="Oformaterad text Char"/>
    <w:basedOn w:val="Standardstycketeckensnitt"/>
    <w:link w:val="Oformateradtext"/>
    <w:uiPriority w:val="7"/>
    <w:semiHidden/>
    <w:rsid w:val="009D4A02"/>
    <w:rPr>
      <w:rFonts w:eastAsia="Times New Roman" w:cs="Courier New"/>
      <w:sz w:val="22"/>
      <w:lang w:val="en-GB"/>
    </w:rPr>
  </w:style>
  <w:style w:type="table" w:styleId="Professionelltabell">
    <w:name w:val="Table Professional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2"/>
    <w:qFormat/>
    <w:rsid w:val="009D4A02"/>
    <w:pPr>
      <w:numPr>
        <w:numId w:val="19"/>
      </w:numPr>
    </w:pPr>
  </w:style>
  <w:style w:type="paragraph" w:styleId="Punktlista2">
    <w:name w:val="List Bullet 2"/>
    <w:basedOn w:val="Normal"/>
    <w:uiPriority w:val="8"/>
    <w:semiHidden/>
    <w:rsid w:val="009D4A02"/>
    <w:pPr>
      <w:numPr>
        <w:numId w:val="21"/>
      </w:numPr>
    </w:pPr>
  </w:style>
  <w:style w:type="paragraph" w:styleId="Punktlista3">
    <w:name w:val="List Bullet 3"/>
    <w:basedOn w:val="Normal"/>
    <w:uiPriority w:val="8"/>
    <w:semiHidden/>
    <w:rsid w:val="009D4A02"/>
    <w:pPr>
      <w:numPr>
        <w:numId w:val="23"/>
      </w:numPr>
    </w:pPr>
  </w:style>
  <w:style w:type="paragraph" w:styleId="Punktlista4">
    <w:name w:val="List Bullet 4"/>
    <w:basedOn w:val="Normal"/>
    <w:uiPriority w:val="8"/>
    <w:semiHidden/>
    <w:rsid w:val="009D4A02"/>
    <w:pPr>
      <w:numPr>
        <w:numId w:val="25"/>
      </w:numPr>
    </w:pPr>
  </w:style>
  <w:style w:type="paragraph" w:styleId="Punktlista5">
    <w:name w:val="List Bullet 5"/>
    <w:basedOn w:val="Normal"/>
    <w:uiPriority w:val="8"/>
    <w:semiHidden/>
    <w:rsid w:val="009D4A02"/>
    <w:pPr>
      <w:numPr>
        <w:numId w:val="27"/>
      </w:numPr>
    </w:pPr>
  </w:style>
  <w:style w:type="character" w:styleId="Radnummer">
    <w:name w:val="line number"/>
    <w:basedOn w:val="Standardstycketeckensnitt"/>
    <w:uiPriority w:val="8"/>
    <w:semiHidden/>
    <w:rsid w:val="009D4A02"/>
  </w:style>
  <w:style w:type="paragraph" w:styleId="Rubrik">
    <w:name w:val="Title"/>
    <w:basedOn w:val="Normal"/>
    <w:link w:val="RubrikChar"/>
    <w:uiPriority w:val="7"/>
    <w:semiHidden/>
    <w:qFormat/>
    <w:rsid w:val="009D4A02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7"/>
    <w:rsid w:val="009D4A02"/>
    <w:rPr>
      <w:rFonts w:eastAsia="Times New Roman" w:cs="Arial"/>
      <w:b/>
      <w:bCs/>
      <w:kern w:val="28"/>
      <w:sz w:val="32"/>
      <w:szCs w:val="32"/>
      <w:lang w:val="en-GB"/>
    </w:rPr>
  </w:style>
  <w:style w:type="paragraph" w:customStyle="1" w:styleId="Rubrik-brevEng">
    <w:name w:val="Rubrik-brevEng"/>
    <w:basedOn w:val="Normal-Documentheading"/>
    <w:next w:val="Normal"/>
    <w:uiPriority w:val="7"/>
    <w:semiHidden/>
    <w:rsid w:val="009D4A02"/>
  </w:style>
  <w:style w:type="paragraph" w:customStyle="1" w:styleId="Rubrik-brevSv">
    <w:name w:val="Rubrik-brevSv"/>
    <w:basedOn w:val="Normal-Documentheading"/>
    <w:next w:val="Normal"/>
    <w:uiPriority w:val="7"/>
    <w:semiHidden/>
    <w:rsid w:val="009D4A02"/>
  </w:style>
  <w:style w:type="table" w:customStyle="1" w:styleId="SEB">
    <w:name w:val="SEB"/>
    <w:basedOn w:val="Normaltabell"/>
    <w:rsid w:val="009D4A02"/>
    <w:pPr>
      <w:spacing w:after="0" w:line="220" w:lineRule="atLeast"/>
    </w:pPr>
    <w:rPr>
      <w:sz w:val="18"/>
      <w:lang w:val="en-GB" w:eastAsia="en-GB"/>
    </w:rPr>
    <w:tblPr>
      <w:tblStyleRowBandSize w:val="1"/>
      <w:tblStyleColBandSize w:val="1"/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MetaNormal-Caps" w:hAnsi="MetaNormal-Caps"/>
        <w:b/>
        <w:color w:val="auto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MetaNormal-Caps" w:hAnsi="MetaNormal-Caps"/>
        <w:b/>
        <w:sz w:val="18"/>
      </w:rPr>
    </w:tblStylePr>
  </w:style>
  <w:style w:type="paragraph" w:styleId="Sidfot">
    <w:name w:val="footer"/>
    <w:basedOn w:val="Normal"/>
    <w:link w:val="SidfotChar"/>
    <w:uiPriority w:val="7"/>
    <w:semiHidden/>
    <w:rsid w:val="009D4A02"/>
    <w:pPr>
      <w:tabs>
        <w:tab w:val="center" w:pos="4819"/>
        <w:tab w:val="right" w:pos="9638"/>
      </w:tabs>
      <w:suppressAutoHyphens/>
      <w:spacing w:line="200" w:lineRule="atLeast"/>
    </w:pPr>
    <w:rPr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7"/>
    <w:semiHidden/>
    <w:rsid w:val="009D4A02"/>
    <w:rPr>
      <w:rFonts w:eastAsia="Times New Roman"/>
      <w:noProof/>
      <w:sz w:val="15"/>
      <w:szCs w:val="24"/>
      <w:lang w:val="en-GB"/>
    </w:rPr>
  </w:style>
  <w:style w:type="paragraph" w:styleId="Sidhuvud">
    <w:name w:val="header"/>
    <w:basedOn w:val="Normal"/>
    <w:link w:val="SidhuvudChar"/>
    <w:uiPriority w:val="7"/>
    <w:semiHidden/>
    <w:rsid w:val="009D4A02"/>
    <w:pPr>
      <w:tabs>
        <w:tab w:val="center" w:pos="4819"/>
        <w:tab w:val="right" w:pos="9638"/>
      </w:tabs>
      <w:suppressAutoHyphens/>
      <w:spacing w:line="200" w:lineRule="atLeast"/>
    </w:pPr>
    <w:rPr>
      <w:noProof/>
      <w:sz w:val="15"/>
    </w:rPr>
  </w:style>
  <w:style w:type="character" w:customStyle="1" w:styleId="SidhuvudChar">
    <w:name w:val="Sidhuvud Char"/>
    <w:basedOn w:val="Standardstycketeckensnitt"/>
    <w:link w:val="Sidhuvud"/>
    <w:uiPriority w:val="7"/>
    <w:semiHidden/>
    <w:rsid w:val="009D4A02"/>
    <w:rPr>
      <w:rFonts w:eastAsia="Times New Roman"/>
      <w:noProof/>
      <w:sz w:val="15"/>
      <w:szCs w:val="24"/>
      <w:lang w:val="en-GB"/>
    </w:rPr>
  </w:style>
  <w:style w:type="character" w:styleId="Sidnummer">
    <w:name w:val="page number"/>
    <w:basedOn w:val="Standardstycketeckensnitt"/>
    <w:uiPriority w:val="7"/>
    <w:semiHidden/>
    <w:rsid w:val="009D4A02"/>
    <w:rPr>
      <w:rFonts w:ascii="SEB Basic" w:hAnsi="SEB Basic"/>
      <w:sz w:val="15"/>
    </w:rPr>
  </w:style>
  <w:style w:type="paragraph" w:styleId="Signatur">
    <w:name w:val="Signature"/>
    <w:basedOn w:val="Normal"/>
    <w:link w:val="SignaturChar"/>
    <w:uiPriority w:val="7"/>
    <w:semiHidden/>
    <w:rsid w:val="009D4A02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7"/>
    <w:semiHidden/>
    <w:rsid w:val="009D4A02"/>
    <w:rPr>
      <w:rFonts w:eastAsia="Times New Roman"/>
      <w:sz w:val="22"/>
      <w:szCs w:val="24"/>
      <w:lang w:val="en-GB"/>
    </w:rPr>
  </w:style>
  <w:style w:type="paragraph" w:styleId="Slutkommentar">
    <w:name w:val="endnote text"/>
    <w:basedOn w:val="Normal"/>
    <w:link w:val="SlutkommentarChar"/>
    <w:uiPriority w:val="7"/>
    <w:semiHidden/>
    <w:rsid w:val="009D4A02"/>
    <w:pPr>
      <w:spacing w:line="200" w:lineRule="atLeast"/>
    </w:pPr>
    <w:rPr>
      <w:sz w:val="15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7"/>
    <w:semiHidden/>
    <w:rsid w:val="009D4A02"/>
    <w:rPr>
      <w:rFonts w:eastAsia="Times New Roman"/>
      <w:sz w:val="15"/>
      <w:lang w:val="en-GB"/>
    </w:rPr>
  </w:style>
  <w:style w:type="character" w:styleId="Slutkommentarsreferens">
    <w:name w:val="endnote reference"/>
    <w:basedOn w:val="Standardstycketeckensnitt"/>
    <w:uiPriority w:val="7"/>
    <w:semiHidden/>
    <w:rsid w:val="009D4A02"/>
    <w:rPr>
      <w:vertAlign w:val="superscript"/>
    </w:rPr>
  </w:style>
  <w:style w:type="table" w:styleId="Standardtabell1">
    <w:name w:val="Table Classic 1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9D4A02"/>
    <w:pPr>
      <w:spacing w:after="0" w:line="240" w:lineRule="auto"/>
    </w:pPr>
    <w:rPr>
      <w:rFonts w:ascii="Times New Roman" w:hAnsi="Times New Roman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7"/>
    <w:semiHidden/>
    <w:qFormat/>
    <w:rsid w:val="009D4A02"/>
    <w:rPr>
      <w:b/>
      <w:bCs/>
    </w:rPr>
  </w:style>
  <w:style w:type="paragraph" w:customStyle="1" w:styleId="Svenska">
    <w:name w:val="Svenska"/>
    <w:basedOn w:val="Normal"/>
    <w:uiPriority w:val="7"/>
    <w:semiHidden/>
    <w:rsid w:val="009D4A02"/>
  </w:style>
  <w:style w:type="table" w:styleId="Tabellmed3D-effekter1">
    <w:name w:val="Table 3D effects 1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9D4A02"/>
    <w:pPr>
      <w:spacing w:after="0" w:line="240" w:lineRule="auto"/>
    </w:pPr>
    <w:rPr>
      <w:rFonts w:ascii="Times New Roman" w:hAnsi="Times New Roman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9D4A02"/>
    <w:pPr>
      <w:spacing w:after="0" w:line="240" w:lineRule="auto"/>
    </w:pPr>
    <w:rPr>
      <w:rFonts w:ascii="Times New Roman" w:hAnsi="Times New Roman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9D4A02"/>
    <w:pPr>
      <w:spacing w:after="0" w:line="240" w:lineRule="auto"/>
    </w:pPr>
    <w:rPr>
      <w:rFonts w:ascii="Times New Roman" w:hAnsi="Times New Roman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9D4A02"/>
    <w:pPr>
      <w:spacing w:after="0" w:line="240" w:lineRule="atLeast"/>
    </w:pPr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9D4A02"/>
    <w:pPr>
      <w:spacing w:after="0" w:line="240" w:lineRule="auto"/>
    </w:pPr>
    <w:rPr>
      <w:rFonts w:ascii="Times New Roman" w:hAnsi="Times New Roman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">
    <w:name w:val="Template"/>
    <w:link w:val="TemplateChar"/>
    <w:uiPriority w:val="7"/>
    <w:semiHidden/>
    <w:rsid w:val="009D4A02"/>
    <w:pPr>
      <w:suppressAutoHyphens/>
      <w:spacing w:after="0" w:line="200" w:lineRule="atLeast"/>
    </w:pPr>
    <w:rPr>
      <w:noProof/>
      <w:sz w:val="15"/>
      <w:szCs w:val="24"/>
      <w:lang w:val="en-GB"/>
    </w:rPr>
  </w:style>
  <w:style w:type="character" w:customStyle="1" w:styleId="TemplateChar">
    <w:name w:val="Template Char"/>
    <w:basedOn w:val="Standardstycketeckensnitt"/>
    <w:link w:val="Template"/>
    <w:uiPriority w:val="7"/>
    <w:semiHidden/>
    <w:rsid w:val="009D4A02"/>
    <w:rPr>
      <w:rFonts w:eastAsia="Times New Roman"/>
      <w:noProof/>
      <w:sz w:val="15"/>
      <w:szCs w:val="24"/>
      <w:lang w:val="en-GB"/>
    </w:rPr>
  </w:style>
  <w:style w:type="paragraph" w:customStyle="1" w:styleId="Template-Address">
    <w:name w:val="Template - Address"/>
    <w:basedOn w:val="Template"/>
    <w:uiPriority w:val="7"/>
    <w:semiHidden/>
    <w:rsid w:val="009D4A02"/>
  </w:style>
  <w:style w:type="paragraph" w:customStyle="1" w:styleId="Template-Companyname">
    <w:name w:val="Template - Company name"/>
    <w:basedOn w:val="Template"/>
    <w:next w:val="Template-Address"/>
    <w:uiPriority w:val="7"/>
    <w:semiHidden/>
    <w:rsid w:val="009D4A02"/>
    <w:pPr>
      <w:spacing w:after="200"/>
    </w:pPr>
    <w:rPr>
      <w:b/>
    </w:rPr>
  </w:style>
  <w:style w:type="paragraph" w:customStyle="1" w:styleId="Template-Date">
    <w:name w:val="Template - Date"/>
    <w:basedOn w:val="Template-Address"/>
    <w:uiPriority w:val="7"/>
    <w:semiHidden/>
    <w:rsid w:val="009D4A02"/>
  </w:style>
  <w:style w:type="paragraph" w:customStyle="1" w:styleId="Template-Documentname">
    <w:name w:val="Template - Document name"/>
    <w:basedOn w:val="Normal"/>
    <w:uiPriority w:val="7"/>
    <w:semiHidden/>
    <w:rsid w:val="009D4A02"/>
    <w:pPr>
      <w:spacing w:line="360" w:lineRule="atLeast"/>
    </w:pPr>
    <w:rPr>
      <w:b/>
      <w:sz w:val="32"/>
    </w:rPr>
  </w:style>
  <w:style w:type="paragraph" w:customStyle="1" w:styleId="Template-Filepaht-filename">
    <w:name w:val="Template - File paht - file name"/>
    <w:basedOn w:val="Template"/>
    <w:uiPriority w:val="7"/>
    <w:semiHidden/>
    <w:rsid w:val="009D4A02"/>
    <w:pPr>
      <w:pBdr>
        <w:top w:val="single" w:sz="4" w:space="6" w:color="auto"/>
      </w:pBdr>
      <w:spacing w:line="160" w:lineRule="atLeast"/>
      <w:jc w:val="right"/>
    </w:pPr>
    <w:rPr>
      <w:i/>
    </w:rPr>
  </w:style>
  <w:style w:type="paragraph" w:customStyle="1" w:styleId="Template-Legal">
    <w:name w:val="Template - Legal"/>
    <w:basedOn w:val="Template"/>
    <w:link w:val="Template-LegalChar"/>
    <w:uiPriority w:val="7"/>
    <w:semiHidden/>
    <w:rsid w:val="009D4A02"/>
    <w:pPr>
      <w:spacing w:line="160" w:lineRule="atLeast"/>
    </w:pPr>
    <w:rPr>
      <w:i/>
      <w:sz w:val="12"/>
    </w:rPr>
  </w:style>
  <w:style w:type="character" w:customStyle="1" w:styleId="Template-LegalChar">
    <w:name w:val="Template - Legal Char"/>
    <w:basedOn w:val="TemplateChar"/>
    <w:link w:val="Template-Legal"/>
    <w:uiPriority w:val="7"/>
    <w:semiHidden/>
    <w:rsid w:val="009D4A02"/>
    <w:rPr>
      <w:rFonts w:eastAsia="Times New Roman"/>
      <w:i/>
      <w:noProof/>
      <w:sz w:val="12"/>
      <w:szCs w:val="24"/>
      <w:lang w:val="en-GB"/>
    </w:rPr>
  </w:style>
  <w:style w:type="paragraph" w:customStyle="1" w:styleId="Template-Web">
    <w:name w:val="Template - Web"/>
    <w:basedOn w:val="Template"/>
    <w:link w:val="Template-WebChar"/>
    <w:uiPriority w:val="7"/>
    <w:semiHidden/>
    <w:rsid w:val="009D4A02"/>
    <w:pPr>
      <w:spacing w:line="160" w:lineRule="atLeast"/>
    </w:pPr>
    <w:rPr>
      <w:b/>
    </w:rPr>
  </w:style>
  <w:style w:type="character" w:customStyle="1" w:styleId="Template-WebChar">
    <w:name w:val="Template - Web Char"/>
    <w:basedOn w:val="TemplateChar"/>
    <w:link w:val="Template-Web"/>
    <w:uiPriority w:val="7"/>
    <w:semiHidden/>
    <w:rsid w:val="009D4A02"/>
    <w:rPr>
      <w:rFonts w:eastAsia="Times New Roman"/>
      <w:b/>
      <w:noProof/>
      <w:sz w:val="15"/>
      <w:szCs w:val="24"/>
      <w:lang w:val="en-GB"/>
    </w:rPr>
  </w:style>
  <w:style w:type="paragraph" w:customStyle="1" w:styleId="Textbrevmall">
    <w:name w:val="Text brevmall"/>
    <w:basedOn w:val="Normal"/>
    <w:uiPriority w:val="7"/>
    <w:semiHidden/>
    <w:rsid w:val="009D4A02"/>
  </w:style>
  <w:style w:type="paragraph" w:customStyle="1" w:styleId="Text-brevEng">
    <w:name w:val="Text-brevEng"/>
    <w:basedOn w:val="Normal"/>
    <w:uiPriority w:val="7"/>
    <w:semiHidden/>
    <w:rsid w:val="009D4A02"/>
  </w:style>
  <w:style w:type="paragraph" w:customStyle="1" w:styleId="Text-brevSv">
    <w:name w:val="Text-brevSv"/>
    <w:basedOn w:val="Normal"/>
    <w:uiPriority w:val="7"/>
    <w:semiHidden/>
    <w:rsid w:val="009D4A02"/>
  </w:style>
  <w:style w:type="paragraph" w:styleId="Underrubrik">
    <w:name w:val="Subtitle"/>
    <w:basedOn w:val="Normal"/>
    <w:link w:val="UnderrubrikChar"/>
    <w:uiPriority w:val="7"/>
    <w:semiHidden/>
    <w:qFormat/>
    <w:rsid w:val="009D4A02"/>
    <w:pPr>
      <w:spacing w:after="60"/>
      <w:jc w:val="center"/>
    </w:pPr>
    <w:rPr>
      <w:rFonts w:cs="Arial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7"/>
    <w:rsid w:val="009D4A02"/>
    <w:rPr>
      <w:rFonts w:eastAsia="Times New Roman" w:cs="Arial"/>
      <w:sz w:val="24"/>
      <w:szCs w:val="24"/>
      <w:lang w:val="en-GB"/>
    </w:rPr>
  </w:style>
  <w:style w:type="paragraph" w:customStyle="1" w:styleId="Underrubrik-Eng">
    <w:name w:val="Underrubrik-Eng"/>
    <w:basedOn w:val="Rubrik2"/>
    <w:next w:val="Normal"/>
    <w:uiPriority w:val="7"/>
    <w:semiHidden/>
    <w:rsid w:val="009D4A02"/>
  </w:style>
  <w:style w:type="paragraph" w:customStyle="1" w:styleId="Underrubrik-Sv">
    <w:name w:val="Underrubrik-Sv"/>
    <w:basedOn w:val="Underrubrik-Eng"/>
    <w:uiPriority w:val="7"/>
    <w:semiHidden/>
    <w:rsid w:val="009D4A02"/>
  </w:style>
  <w:style w:type="table" w:styleId="Webbtabell1">
    <w:name w:val="Table Web 1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9D4A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4A02"/>
    <w:rPr>
      <w:rFonts w:ascii="Tahoma" w:eastAsia="Times New Roman" w:hAnsi="Tahoma" w:cs="Tahoma"/>
      <w:sz w:val="16"/>
      <w:szCs w:val="16"/>
      <w:lang w:val="en-GB"/>
    </w:rPr>
  </w:style>
  <w:style w:type="character" w:styleId="Bokenstitel">
    <w:name w:val="Book Title"/>
    <w:basedOn w:val="Standardstycketeckensnitt"/>
    <w:uiPriority w:val="33"/>
    <w:semiHidden/>
    <w:qFormat/>
    <w:rsid w:val="009D4A02"/>
    <w:rPr>
      <w:b/>
      <w:bCs/>
      <w:smallCaps/>
      <w:spacing w:val="5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9D4A02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9D4A02"/>
    <w:rPr>
      <w:rFonts w:eastAsia="Times New Roman"/>
      <w:i/>
      <w:iCs/>
      <w:color w:val="000000" w:themeColor="text1"/>
      <w:sz w:val="22"/>
      <w:szCs w:val="24"/>
      <w:lang w:val="en-GB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9D4A02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9D4A02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character" w:styleId="Diskretbetoning">
    <w:name w:val="Subtle Emphasis"/>
    <w:basedOn w:val="Standardstycketeckensnitt"/>
    <w:uiPriority w:val="19"/>
    <w:semiHidden/>
    <w:qFormat/>
    <w:rsid w:val="009D4A02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qFormat/>
    <w:rsid w:val="009D4A02"/>
    <w:rPr>
      <w:smallCaps/>
      <w:color w:val="B7E590" w:themeColor="accent2"/>
      <w:u w:val="single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D4A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D4A02"/>
    <w:rPr>
      <w:rFonts w:ascii="Tahoma" w:eastAsia="Times New Roman" w:hAnsi="Tahoma" w:cs="Tahoma"/>
      <w:sz w:val="16"/>
      <w:szCs w:val="16"/>
      <w:lang w:val="en-GB"/>
    </w:rPr>
  </w:style>
  <w:style w:type="table" w:styleId="Frgadlista">
    <w:name w:val="Colorful List"/>
    <w:basedOn w:val="Normaltabell"/>
    <w:uiPriority w:val="72"/>
    <w:rsid w:val="009D4A0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D653" w:themeFill="accent2" w:themeFillShade="CC"/>
      </w:tcPr>
    </w:tblStylePr>
    <w:tblStylePr w:type="lastRow">
      <w:rPr>
        <w:b/>
        <w:bCs/>
        <w:color w:val="8FD65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9D4A0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D653" w:themeFill="accent2" w:themeFillShade="CC"/>
      </w:tcPr>
    </w:tblStylePr>
    <w:tblStylePr w:type="lastRow">
      <w:rPr>
        <w:b/>
        <w:bCs/>
        <w:color w:val="8FD65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2CC" w:themeFill="accent1" w:themeFillTint="3F"/>
      </w:tcPr>
    </w:tblStylePr>
    <w:tblStylePr w:type="band1Horz">
      <w:tblPr/>
      <w:tcPr>
        <w:shd w:val="clear" w:color="auto" w:fill="E7F4D6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9D4A0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C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D653" w:themeFill="accent2" w:themeFillShade="CC"/>
      </w:tcPr>
    </w:tblStylePr>
    <w:tblStylePr w:type="lastRow">
      <w:rPr>
        <w:b/>
        <w:bCs/>
        <w:color w:val="8FD65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8E3" w:themeFill="accent2" w:themeFillTint="3F"/>
      </w:tcPr>
    </w:tblStylePr>
    <w:tblStylePr w:type="band1Horz">
      <w:tblPr/>
      <w:tcPr>
        <w:shd w:val="clear" w:color="auto" w:fill="F0F9E8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9D4A0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88" w:themeFill="accent4" w:themeFillShade="CC"/>
      </w:tcPr>
    </w:tblStylePr>
    <w:tblStylePr w:type="lastRow">
      <w:rPr>
        <w:b/>
        <w:bCs/>
        <w:color w:val="00748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EFFF" w:themeFill="accent3" w:themeFillTint="3F"/>
      </w:tcPr>
    </w:tblStylePr>
    <w:tblStylePr w:type="band1Horz">
      <w:tblPr/>
      <w:tcPr>
        <w:shd w:val="clear" w:color="auto" w:fill="AFF2FF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9D4A0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B5A" w:themeFill="accent3" w:themeFillShade="CC"/>
      </w:tcPr>
    </w:tblStylePr>
    <w:tblStylePr w:type="lastRow">
      <w:rPr>
        <w:b/>
        <w:bCs/>
        <w:color w:val="004B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F3FF" w:themeFill="accent4" w:themeFillTint="3F"/>
      </w:tcPr>
    </w:tblStylePr>
    <w:tblStylePr w:type="band1Horz">
      <w:tblPr/>
      <w:tcPr>
        <w:shd w:val="clear" w:color="auto" w:fill="BBF5FF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9D4A0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2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6086" w:themeFill="accent6" w:themeFillShade="CC"/>
      </w:tcPr>
    </w:tblStylePr>
    <w:tblStylePr w:type="lastRow">
      <w:rPr>
        <w:b/>
        <w:bCs/>
        <w:color w:val="83608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7DB" w:themeFill="accent5" w:themeFillTint="3F"/>
      </w:tcPr>
    </w:tblStylePr>
    <w:tblStylePr w:type="band1Horz">
      <w:tblPr/>
      <w:tcPr>
        <w:shd w:val="clear" w:color="auto" w:fill="F3C5E2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9D4A0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154C" w:themeFill="accent5" w:themeFillShade="CC"/>
      </w:tcPr>
    </w:tblStylePr>
    <w:tblStylePr w:type="lastRow">
      <w:rPr>
        <w:b/>
        <w:bCs/>
        <w:color w:val="6E1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FE8" w:themeFill="accent6" w:themeFillTint="3F"/>
      </w:tcPr>
    </w:tblStylePr>
    <w:tblStylePr w:type="band1Horz">
      <w:tblPr/>
      <w:tcPr>
        <w:shd w:val="clear" w:color="auto" w:fill="ECE5EC" w:themeFill="accent6" w:themeFillTint="33"/>
      </w:tcPr>
    </w:tblStylePr>
  </w:style>
  <w:style w:type="table" w:styleId="Frgadskuggning">
    <w:name w:val="Colorful Shading"/>
    <w:basedOn w:val="Normaltabell"/>
    <w:uiPriority w:val="71"/>
    <w:rsid w:val="009D4A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E59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E5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9D4A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E590" w:themeColor="accent2"/>
        <w:left w:val="single" w:sz="4" w:space="0" w:color="8ACA34" w:themeColor="accent1"/>
        <w:bottom w:val="single" w:sz="4" w:space="0" w:color="8ACA34" w:themeColor="accent1"/>
        <w:right w:val="single" w:sz="4" w:space="0" w:color="8ACA3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E5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1F" w:themeColor="accent1" w:themeShade="99"/>
          <w:insideV w:val="nil"/>
        </w:tcBorders>
        <w:shd w:val="clear" w:color="auto" w:fill="5279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1F" w:themeFill="accent1" w:themeFillShade="99"/>
      </w:tcPr>
    </w:tblStylePr>
    <w:tblStylePr w:type="band1Vert">
      <w:tblPr/>
      <w:tcPr>
        <w:shd w:val="clear" w:color="auto" w:fill="D0EAAD" w:themeFill="accent1" w:themeFillTint="66"/>
      </w:tcPr>
    </w:tblStylePr>
    <w:tblStylePr w:type="band1Horz">
      <w:tblPr/>
      <w:tcPr>
        <w:shd w:val="clear" w:color="auto" w:fill="C4E5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9D4A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E590" w:themeColor="accent2"/>
        <w:left w:val="single" w:sz="4" w:space="0" w:color="B7E590" w:themeColor="accent2"/>
        <w:bottom w:val="single" w:sz="4" w:space="0" w:color="B7E590" w:themeColor="accent2"/>
        <w:right w:val="single" w:sz="4" w:space="0" w:color="B7E59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C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E5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B5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B52A" w:themeColor="accent2" w:themeShade="99"/>
          <w:insideV w:val="nil"/>
        </w:tcBorders>
        <w:shd w:val="clear" w:color="auto" w:fill="6AB5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52A" w:themeFill="accent2" w:themeFillShade="99"/>
      </w:tcPr>
    </w:tblStylePr>
    <w:tblStylePr w:type="band1Vert">
      <w:tblPr/>
      <w:tcPr>
        <w:shd w:val="clear" w:color="auto" w:fill="E2F4D2" w:themeFill="accent2" w:themeFillTint="66"/>
      </w:tcPr>
    </w:tblStylePr>
    <w:tblStylePr w:type="band1Horz">
      <w:tblPr/>
      <w:tcPr>
        <w:shd w:val="clear" w:color="auto" w:fill="DBF2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9D4A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2AA" w:themeColor="accent4"/>
        <w:left w:val="single" w:sz="4" w:space="0" w:color="005F71" w:themeColor="accent3"/>
        <w:bottom w:val="single" w:sz="4" w:space="0" w:color="005F71" w:themeColor="accent3"/>
        <w:right w:val="single" w:sz="4" w:space="0" w:color="005F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A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8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843" w:themeColor="accent3" w:themeShade="99"/>
          <w:insideV w:val="nil"/>
        </w:tcBorders>
        <w:shd w:val="clear" w:color="auto" w:fill="0038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843" w:themeFill="accent3" w:themeFillShade="99"/>
      </w:tcPr>
    </w:tblStylePr>
    <w:tblStylePr w:type="band1Vert">
      <w:tblPr/>
      <w:tcPr>
        <w:shd w:val="clear" w:color="auto" w:fill="60E5FF" w:themeFill="accent3" w:themeFillTint="66"/>
      </w:tcPr>
    </w:tblStylePr>
    <w:tblStylePr w:type="band1Horz">
      <w:tblPr/>
      <w:tcPr>
        <w:shd w:val="clear" w:color="auto" w:fill="39DFFF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9D4A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F71" w:themeColor="accent3"/>
        <w:left w:val="single" w:sz="4" w:space="0" w:color="0092AA" w:themeColor="accent4"/>
        <w:bottom w:val="single" w:sz="4" w:space="0" w:color="0092AA" w:themeColor="accent4"/>
        <w:right w:val="single" w:sz="4" w:space="0" w:color="0092A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F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76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766" w:themeColor="accent4" w:themeShade="99"/>
          <w:insideV w:val="nil"/>
        </w:tcBorders>
        <w:shd w:val="clear" w:color="auto" w:fill="00576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66" w:themeFill="accent4" w:themeFillShade="99"/>
      </w:tcPr>
    </w:tblStylePr>
    <w:tblStylePr w:type="band1Vert">
      <w:tblPr/>
      <w:tcPr>
        <w:shd w:val="clear" w:color="auto" w:fill="77EBFF" w:themeFill="accent4" w:themeFillTint="66"/>
      </w:tcPr>
    </w:tblStylePr>
    <w:tblStylePr w:type="band1Horz">
      <w:tblPr/>
      <w:tcPr>
        <w:shd w:val="clear" w:color="auto" w:fill="55E7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9D4A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7EA3" w:themeColor="accent6"/>
        <w:left w:val="single" w:sz="4" w:space="0" w:color="8A1B60" w:themeColor="accent5"/>
        <w:bottom w:val="single" w:sz="4" w:space="0" w:color="8A1B60" w:themeColor="accent5"/>
        <w:right w:val="single" w:sz="4" w:space="0" w:color="8A1B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2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7EA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1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1039" w:themeColor="accent5" w:themeShade="99"/>
          <w:insideV w:val="nil"/>
        </w:tcBorders>
        <w:shd w:val="clear" w:color="auto" w:fill="521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039" w:themeFill="accent5" w:themeFillShade="99"/>
      </w:tcPr>
    </w:tblStylePr>
    <w:tblStylePr w:type="band1Vert">
      <w:tblPr/>
      <w:tcPr>
        <w:shd w:val="clear" w:color="auto" w:fill="E88BC5" w:themeFill="accent5" w:themeFillTint="66"/>
      </w:tcPr>
    </w:tblStylePr>
    <w:tblStylePr w:type="band1Horz">
      <w:tblPr/>
      <w:tcPr>
        <w:shd w:val="clear" w:color="auto" w:fill="E36F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9D4A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1B60" w:themeColor="accent5"/>
        <w:left w:val="single" w:sz="4" w:space="0" w:color="A07EA3" w:themeColor="accent6"/>
        <w:bottom w:val="single" w:sz="4" w:space="0" w:color="A07EA3" w:themeColor="accent6"/>
        <w:right w:val="single" w:sz="4" w:space="0" w:color="A07EA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1B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486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4865" w:themeColor="accent6" w:themeShade="99"/>
          <w:insideV w:val="nil"/>
        </w:tcBorders>
        <w:shd w:val="clear" w:color="auto" w:fill="62486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4865" w:themeFill="accent6" w:themeFillShade="99"/>
      </w:tcPr>
    </w:tblStylePr>
    <w:tblStylePr w:type="band1Vert">
      <w:tblPr/>
      <w:tcPr>
        <w:shd w:val="clear" w:color="auto" w:fill="D8CBDA" w:themeFill="accent6" w:themeFillTint="66"/>
      </w:tcPr>
    </w:tblStylePr>
    <w:tblStylePr w:type="band1Horz">
      <w:tblPr/>
      <w:tcPr>
        <w:shd w:val="clear" w:color="auto" w:fill="CFBED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trutnt">
    <w:name w:val="Colorful Grid"/>
    <w:basedOn w:val="Normaltabell"/>
    <w:uiPriority w:val="73"/>
    <w:rsid w:val="009D4A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9D4A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D6" w:themeFill="accent1" w:themeFillTint="33"/>
    </w:tcPr>
    <w:tblStylePr w:type="firstRow">
      <w:rPr>
        <w:b/>
        <w:bCs/>
      </w:rPr>
      <w:tblPr/>
      <w:tcPr>
        <w:shd w:val="clear" w:color="auto" w:fill="D0EA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A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97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9727" w:themeFill="accent1" w:themeFillShade="BF"/>
      </w:tcPr>
    </w:tblStylePr>
    <w:tblStylePr w:type="band1Vert">
      <w:tblPr/>
      <w:tcPr>
        <w:shd w:val="clear" w:color="auto" w:fill="C4E599" w:themeFill="accent1" w:themeFillTint="7F"/>
      </w:tcPr>
    </w:tblStylePr>
    <w:tblStylePr w:type="band1Horz">
      <w:tblPr/>
      <w:tcPr>
        <w:shd w:val="clear" w:color="auto" w:fill="C4E599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9D4A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9E8" w:themeFill="accent2" w:themeFillTint="33"/>
    </w:tcPr>
    <w:tblStylePr w:type="firstRow">
      <w:rPr>
        <w:b/>
        <w:bCs/>
      </w:rPr>
      <w:tblPr/>
      <w:tcPr>
        <w:shd w:val="clear" w:color="auto" w:fill="E2F4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F4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D34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D344" w:themeFill="accent2" w:themeFillShade="BF"/>
      </w:tcPr>
    </w:tblStylePr>
    <w:tblStylePr w:type="band1Vert">
      <w:tblPr/>
      <w:tcPr>
        <w:shd w:val="clear" w:color="auto" w:fill="DBF2C7" w:themeFill="accent2" w:themeFillTint="7F"/>
      </w:tcPr>
    </w:tblStylePr>
    <w:tblStylePr w:type="band1Horz">
      <w:tblPr/>
      <w:tcPr>
        <w:shd w:val="clear" w:color="auto" w:fill="DBF2C7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9D4A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F2FF" w:themeFill="accent3" w:themeFillTint="33"/>
    </w:tcPr>
    <w:tblStylePr w:type="firstRow">
      <w:rPr>
        <w:b/>
        <w:bCs/>
      </w:rPr>
      <w:tblPr/>
      <w:tcPr>
        <w:shd w:val="clear" w:color="auto" w:fill="60E5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E5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6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654" w:themeFill="accent3" w:themeFillShade="BF"/>
      </w:tcPr>
    </w:tblStylePr>
    <w:tblStylePr w:type="band1Vert">
      <w:tblPr/>
      <w:tcPr>
        <w:shd w:val="clear" w:color="auto" w:fill="39DFFF" w:themeFill="accent3" w:themeFillTint="7F"/>
      </w:tcPr>
    </w:tblStylePr>
    <w:tblStylePr w:type="band1Horz">
      <w:tblPr/>
      <w:tcPr>
        <w:shd w:val="clear" w:color="auto" w:fill="39DFFF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9D4A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F5FF" w:themeFill="accent4" w:themeFillTint="33"/>
    </w:tcPr>
    <w:tblStylePr w:type="firstRow">
      <w:rPr>
        <w:b/>
        <w:bCs/>
      </w:rPr>
      <w:tblPr/>
      <w:tcPr>
        <w:shd w:val="clear" w:color="auto" w:fill="77EB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EB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D7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D7F" w:themeFill="accent4" w:themeFillShade="BF"/>
      </w:tcPr>
    </w:tblStylePr>
    <w:tblStylePr w:type="band1Vert">
      <w:tblPr/>
      <w:tcPr>
        <w:shd w:val="clear" w:color="auto" w:fill="55E7FF" w:themeFill="accent4" w:themeFillTint="7F"/>
      </w:tcPr>
    </w:tblStylePr>
    <w:tblStylePr w:type="band1Horz">
      <w:tblPr/>
      <w:tcPr>
        <w:shd w:val="clear" w:color="auto" w:fill="55E7FF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9D4A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C5E2" w:themeFill="accent5" w:themeFillTint="33"/>
    </w:tcPr>
    <w:tblStylePr w:type="firstRow">
      <w:rPr>
        <w:b/>
        <w:bCs/>
      </w:rPr>
      <w:tblPr/>
      <w:tcPr>
        <w:shd w:val="clear" w:color="auto" w:fill="E88BC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8BC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714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71447" w:themeFill="accent5" w:themeFillShade="BF"/>
      </w:tcPr>
    </w:tblStylePr>
    <w:tblStylePr w:type="band1Vert">
      <w:tblPr/>
      <w:tcPr>
        <w:shd w:val="clear" w:color="auto" w:fill="E36FB6" w:themeFill="accent5" w:themeFillTint="7F"/>
      </w:tcPr>
    </w:tblStylePr>
    <w:tblStylePr w:type="band1Horz">
      <w:tblPr/>
      <w:tcPr>
        <w:shd w:val="clear" w:color="auto" w:fill="E36FB6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9D4A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5EC" w:themeFill="accent6" w:themeFillTint="33"/>
    </w:tcPr>
    <w:tblStylePr w:type="firstRow">
      <w:rPr>
        <w:b/>
        <w:bCs/>
      </w:rPr>
      <w:tblPr/>
      <w:tcPr>
        <w:shd w:val="clear" w:color="auto" w:fill="D8CBD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BD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5A7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5A7E" w:themeFill="accent6" w:themeFillShade="BF"/>
      </w:tcPr>
    </w:tblStylePr>
    <w:tblStylePr w:type="band1Vert">
      <w:tblPr/>
      <w:tcPr>
        <w:shd w:val="clear" w:color="auto" w:fill="CFBED1" w:themeFill="accent6" w:themeFillTint="7F"/>
      </w:tcPr>
    </w:tblStylePr>
    <w:tblStylePr w:type="band1Horz">
      <w:tblPr/>
      <w:tcPr>
        <w:shd w:val="clear" w:color="auto" w:fill="CFBED1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9D4A02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D4A0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D4A0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D4A0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D4A0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D4A0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D4A0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D4A0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D4A02"/>
    <w:pPr>
      <w:spacing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9D4A02"/>
    <w:rPr>
      <w:rFonts w:asciiTheme="majorHAnsi" w:eastAsiaTheme="majorEastAsia" w:hAnsiTheme="majorHAnsi" w:cstheme="majorBidi"/>
      <w:b/>
      <w:bC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D4A02"/>
    <w:pPr>
      <w:keepNext/>
      <w:keepLines/>
      <w:spacing w:before="480" w:after="0" w:line="280" w:lineRule="atLeast"/>
      <w:contextualSpacing w:val="0"/>
      <w:outlineLvl w:val="9"/>
    </w:pPr>
    <w:rPr>
      <w:rFonts w:asciiTheme="majorHAnsi" w:eastAsiaTheme="majorEastAsia" w:hAnsiTheme="majorHAnsi" w:cstheme="majorBidi"/>
      <w:color w:val="679727" w:themeColor="accent1" w:themeShade="BF"/>
      <w:sz w:val="28"/>
      <w:szCs w:val="2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D4A0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D4A02"/>
    <w:rPr>
      <w:rFonts w:eastAsia="Times New Roman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D4A02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D4A0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D4A02"/>
    <w:rPr>
      <w:rFonts w:eastAsia="Times New Roman"/>
      <w:b/>
      <w:bCs/>
      <w:lang w:val="en-GB"/>
    </w:rPr>
  </w:style>
  <w:style w:type="paragraph" w:styleId="Liststycke">
    <w:name w:val="List Paragraph"/>
    <w:basedOn w:val="Normal"/>
    <w:uiPriority w:val="34"/>
    <w:semiHidden/>
    <w:qFormat/>
    <w:rsid w:val="009D4A02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9D4A02"/>
  </w:style>
  <w:style w:type="table" w:styleId="Ljuslista">
    <w:name w:val="Light List"/>
    <w:basedOn w:val="Normaltabell"/>
    <w:uiPriority w:val="61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8ACA34" w:themeColor="accent1"/>
        <w:left w:val="single" w:sz="8" w:space="0" w:color="8ACA34" w:themeColor="accent1"/>
        <w:bottom w:val="single" w:sz="8" w:space="0" w:color="8ACA34" w:themeColor="accent1"/>
        <w:right w:val="single" w:sz="8" w:space="0" w:color="8ACA3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A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</w:tcBorders>
      </w:tcPr>
    </w:tblStylePr>
    <w:tblStylePr w:type="band1Horz">
      <w:tblPr/>
      <w:tcPr>
        <w:tcBorders>
          <w:top w:val="single" w:sz="8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B7E590" w:themeColor="accent2"/>
        <w:left w:val="single" w:sz="8" w:space="0" w:color="B7E590" w:themeColor="accent2"/>
        <w:bottom w:val="single" w:sz="8" w:space="0" w:color="B7E590" w:themeColor="accent2"/>
        <w:right w:val="single" w:sz="8" w:space="0" w:color="B7E59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E59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</w:tcBorders>
      </w:tcPr>
    </w:tblStylePr>
    <w:tblStylePr w:type="band1Horz">
      <w:tblPr/>
      <w:tcPr>
        <w:tcBorders>
          <w:top w:val="single" w:sz="8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005F71" w:themeColor="accent3"/>
        <w:left w:val="single" w:sz="8" w:space="0" w:color="005F71" w:themeColor="accent3"/>
        <w:bottom w:val="single" w:sz="8" w:space="0" w:color="005F71" w:themeColor="accent3"/>
        <w:right w:val="single" w:sz="8" w:space="0" w:color="005F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F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</w:tcBorders>
      </w:tcPr>
    </w:tblStylePr>
    <w:tblStylePr w:type="band1Horz"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0092AA" w:themeColor="accent4"/>
        <w:left w:val="single" w:sz="8" w:space="0" w:color="0092AA" w:themeColor="accent4"/>
        <w:bottom w:val="single" w:sz="8" w:space="0" w:color="0092AA" w:themeColor="accent4"/>
        <w:right w:val="single" w:sz="8" w:space="0" w:color="0092A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2A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</w:tcBorders>
      </w:tcPr>
    </w:tblStylePr>
    <w:tblStylePr w:type="band1Horz"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8A1B60" w:themeColor="accent5"/>
        <w:left w:val="single" w:sz="8" w:space="0" w:color="8A1B60" w:themeColor="accent5"/>
        <w:bottom w:val="single" w:sz="8" w:space="0" w:color="8A1B60" w:themeColor="accent5"/>
        <w:right w:val="single" w:sz="8" w:space="0" w:color="8A1B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1B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</w:tcBorders>
      </w:tcPr>
    </w:tblStylePr>
    <w:tblStylePr w:type="band1Horz"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A07EA3" w:themeColor="accent6"/>
        <w:left w:val="single" w:sz="8" w:space="0" w:color="A07EA3" w:themeColor="accent6"/>
        <w:bottom w:val="single" w:sz="8" w:space="0" w:color="A07EA3" w:themeColor="accent6"/>
        <w:right w:val="single" w:sz="8" w:space="0" w:color="A07EA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7EA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</w:tcBorders>
      </w:tcPr>
    </w:tblStylePr>
    <w:tblStylePr w:type="band1Horz"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</w:tcBorders>
      </w:tcPr>
    </w:tblStylePr>
  </w:style>
  <w:style w:type="table" w:styleId="Ljusskuggning">
    <w:name w:val="Light Shading"/>
    <w:basedOn w:val="Normaltabell"/>
    <w:uiPriority w:val="60"/>
    <w:rsid w:val="009D4A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9D4A02"/>
    <w:pPr>
      <w:spacing w:after="0" w:line="240" w:lineRule="auto"/>
    </w:pPr>
    <w:rPr>
      <w:color w:val="679727" w:themeColor="accent1" w:themeShade="BF"/>
    </w:rPr>
    <w:tblPr>
      <w:tblStyleRowBandSize w:val="1"/>
      <w:tblStyleColBandSize w:val="1"/>
      <w:tblBorders>
        <w:top w:val="single" w:sz="8" w:space="0" w:color="8ACA34" w:themeColor="accent1"/>
        <w:bottom w:val="single" w:sz="8" w:space="0" w:color="8ACA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A34" w:themeColor="accent1"/>
          <w:left w:val="nil"/>
          <w:bottom w:val="single" w:sz="8" w:space="0" w:color="8ACA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A34" w:themeColor="accent1"/>
          <w:left w:val="nil"/>
          <w:bottom w:val="single" w:sz="8" w:space="0" w:color="8ACA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2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2CC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9D4A02"/>
    <w:pPr>
      <w:spacing w:after="0" w:line="240" w:lineRule="auto"/>
    </w:pPr>
    <w:rPr>
      <w:color w:val="85D344" w:themeColor="accent2" w:themeShade="BF"/>
    </w:rPr>
    <w:tblPr>
      <w:tblStyleRowBandSize w:val="1"/>
      <w:tblStyleColBandSize w:val="1"/>
      <w:tblBorders>
        <w:top w:val="single" w:sz="8" w:space="0" w:color="B7E590" w:themeColor="accent2"/>
        <w:bottom w:val="single" w:sz="8" w:space="0" w:color="B7E59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E590" w:themeColor="accent2"/>
          <w:left w:val="nil"/>
          <w:bottom w:val="single" w:sz="8" w:space="0" w:color="B7E59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E590" w:themeColor="accent2"/>
          <w:left w:val="nil"/>
          <w:bottom w:val="single" w:sz="8" w:space="0" w:color="B7E59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8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8E3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9D4A02"/>
    <w:pPr>
      <w:spacing w:after="0" w:line="240" w:lineRule="auto"/>
    </w:pPr>
    <w:rPr>
      <w:color w:val="004654" w:themeColor="accent3" w:themeShade="BF"/>
    </w:rPr>
    <w:tblPr>
      <w:tblStyleRowBandSize w:val="1"/>
      <w:tblStyleColBandSize w:val="1"/>
      <w:tblBorders>
        <w:top w:val="single" w:sz="8" w:space="0" w:color="005F71" w:themeColor="accent3"/>
        <w:bottom w:val="single" w:sz="8" w:space="0" w:color="005F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F71" w:themeColor="accent3"/>
          <w:left w:val="nil"/>
          <w:bottom w:val="single" w:sz="8" w:space="0" w:color="005F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F71" w:themeColor="accent3"/>
          <w:left w:val="nil"/>
          <w:bottom w:val="single" w:sz="8" w:space="0" w:color="005F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EFFF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9D4A02"/>
    <w:pPr>
      <w:spacing w:after="0" w:line="240" w:lineRule="auto"/>
    </w:pPr>
    <w:rPr>
      <w:color w:val="006D7F" w:themeColor="accent4" w:themeShade="BF"/>
    </w:rPr>
    <w:tblPr>
      <w:tblStyleRowBandSize w:val="1"/>
      <w:tblStyleColBandSize w:val="1"/>
      <w:tblBorders>
        <w:top w:val="single" w:sz="8" w:space="0" w:color="0092AA" w:themeColor="accent4"/>
        <w:bottom w:val="single" w:sz="8" w:space="0" w:color="0092A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AA" w:themeColor="accent4"/>
          <w:left w:val="nil"/>
          <w:bottom w:val="single" w:sz="8" w:space="0" w:color="0092A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AA" w:themeColor="accent4"/>
          <w:left w:val="nil"/>
          <w:bottom w:val="single" w:sz="8" w:space="0" w:color="0092A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F3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F3F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9D4A02"/>
    <w:pPr>
      <w:spacing w:after="0" w:line="240" w:lineRule="auto"/>
    </w:pPr>
    <w:rPr>
      <w:color w:val="671447" w:themeColor="accent5" w:themeShade="BF"/>
    </w:rPr>
    <w:tblPr>
      <w:tblStyleRowBandSize w:val="1"/>
      <w:tblStyleColBandSize w:val="1"/>
      <w:tblBorders>
        <w:top w:val="single" w:sz="8" w:space="0" w:color="8A1B60" w:themeColor="accent5"/>
        <w:bottom w:val="single" w:sz="8" w:space="0" w:color="8A1B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1B60" w:themeColor="accent5"/>
          <w:left w:val="nil"/>
          <w:bottom w:val="single" w:sz="8" w:space="0" w:color="8A1B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1B60" w:themeColor="accent5"/>
          <w:left w:val="nil"/>
          <w:bottom w:val="single" w:sz="8" w:space="0" w:color="8A1B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B7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B7DB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9D4A02"/>
    <w:pPr>
      <w:spacing w:after="0" w:line="240" w:lineRule="auto"/>
    </w:pPr>
    <w:rPr>
      <w:color w:val="7B5A7E" w:themeColor="accent6" w:themeShade="BF"/>
    </w:rPr>
    <w:tblPr>
      <w:tblStyleRowBandSize w:val="1"/>
      <w:tblStyleColBandSize w:val="1"/>
      <w:tblBorders>
        <w:top w:val="single" w:sz="8" w:space="0" w:color="A07EA3" w:themeColor="accent6"/>
        <w:bottom w:val="single" w:sz="8" w:space="0" w:color="A07EA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7EA3" w:themeColor="accent6"/>
          <w:left w:val="nil"/>
          <w:bottom w:val="single" w:sz="8" w:space="0" w:color="A07EA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7EA3" w:themeColor="accent6"/>
          <w:left w:val="nil"/>
          <w:bottom w:val="single" w:sz="8" w:space="0" w:color="A07EA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F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FE8" w:themeFill="accent6" w:themeFillTint="3F"/>
      </w:tcPr>
    </w:tblStylePr>
  </w:style>
  <w:style w:type="table" w:styleId="Ljustrutnt">
    <w:name w:val="Light Grid"/>
    <w:basedOn w:val="Normaltabell"/>
    <w:uiPriority w:val="62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8ACA34" w:themeColor="accent1"/>
        <w:left w:val="single" w:sz="8" w:space="0" w:color="8ACA34" w:themeColor="accent1"/>
        <w:bottom w:val="single" w:sz="8" w:space="0" w:color="8ACA34" w:themeColor="accent1"/>
        <w:right w:val="single" w:sz="8" w:space="0" w:color="8ACA34" w:themeColor="accent1"/>
        <w:insideH w:val="single" w:sz="8" w:space="0" w:color="8ACA34" w:themeColor="accent1"/>
        <w:insideV w:val="single" w:sz="8" w:space="0" w:color="8ACA3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A34" w:themeColor="accent1"/>
          <w:left w:val="single" w:sz="8" w:space="0" w:color="8ACA34" w:themeColor="accent1"/>
          <w:bottom w:val="single" w:sz="18" w:space="0" w:color="8ACA34" w:themeColor="accent1"/>
          <w:right w:val="single" w:sz="8" w:space="0" w:color="8ACA34" w:themeColor="accent1"/>
          <w:insideH w:val="nil"/>
          <w:insideV w:val="single" w:sz="8" w:space="0" w:color="8ACA3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  <w:insideH w:val="nil"/>
          <w:insideV w:val="single" w:sz="8" w:space="0" w:color="8ACA3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</w:tcBorders>
      </w:tcPr>
    </w:tblStylePr>
    <w:tblStylePr w:type="band1Vert">
      <w:tblPr/>
      <w:tcPr>
        <w:tcBorders>
          <w:top w:val="single" w:sz="8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</w:tcBorders>
        <w:shd w:val="clear" w:color="auto" w:fill="E2F2CC" w:themeFill="accent1" w:themeFillTint="3F"/>
      </w:tcPr>
    </w:tblStylePr>
    <w:tblStylePr w:type="band1Horz">
      <w:tblPr/>
      <w:tcPr>
        <w:tcBorders>
          <w:top w:val="single" w:sz="8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  <w:insideV w:val="single" w:sz="8" w:space="0" w:color="8ACA34" w:themeColor="accent1"/>
        </w:tcBorders>
        <w:shd w:val="clear" w:color="auto" w:fill="E2F2CC" w:themeFill="accent1" w:themeFillTint="3F"/>
      </w:tcPr>
    </w:tblStylePr>
    <w:tblStylePr w:type="band2Horz">
      <w:tblPr/>
      <w:tcPr>
        <w:tcBorders>
          <w:top w:val="single" w:sz="8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  <w:insideV w:val="single" w:sz="8" w:space="0" w:color="8ACA34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B7E590" w:themeColor="accent2"/>
        <w:left w:val="single" w:sz="8" w:space="0" w:color="B7E590" w:themeColor="accent2"/>
        <w:bottom w:val="single" w:sz="8" w:space="0" w:color="B7E590" w:themeColor="accent2"/>
        <w:right w:val="single" w:sz="8" w:space="0" w:color="B7E590" w:themeColor="accent2"/>
        <w:insideH w:val="single" w:sz="8" w:space="0" w:color="B7E590" w:themeColor="accent2"/>
        <w:insideV w:val="single" w:sz="8" w:space="0" w:color="B7E59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E590" w:themeColor="accent2"/>
          <w:left w:val="single" w:sz="8" w:space="0" w:color="B7E590" w:themeColor="accent2"/>
          <w:bottom w:val="single" w:sz="18" w:space="0" w:color="B7E590" w:themeColor="accent2"/>
          <w:right w:val="single" w:sz="8" w:space="0" w:color="B7E590" w:themeColor="accent2"/>
          <w:insideH w:val="nil"/>
          <w:insideV w:val="single" w:sz="8" w:space="0" w:color="B7E59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  <w:insideH w:val="nil"/>
          <w:insideV w:val="single" w:sz="8" w:space="0" w:color="B7E59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</w:tcBorders>
      </w:tcPr>
    </w:tblStylePr>
    <w:tblStylePr w:type="band1Vert">
      <w:tblPr/>
      <w:tcPr>
        <w:tcBorders>
          <w:top w:val="single" w:sz="8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</w:tcBorders>
        <w:shd w:val="clear" w:color="auto" w:fill="EDF8E3" w:themeFill="accent2" w:themeFillTint="3F"/>
      </w:tcPr>
    </w:tblStylePr>
    <w:tblStylePr w:type="band1Horz">
      <w:tblPr/>
      <w:tcPr>
        <w:tcBorders>
          <w:top w:val="single" w:sz="8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  <w:insideV w:val="single" w:sz="8" w:space="0" w:color="B7E590" w:themeColor="accent2"/>
        </w:tcBorders>
        <w:shd w:val="clear" w:color="auto" w:fill="EDF8E3" w:themeFill="accent2" w:themeFillTint="3F"/>
      </w:tcPr>
    </w:tblStylePr>
    <w:tblStylePr w:type="band2Horz">
      <w:tblPr/>
      <w:tcPr>
        <w:tcBorders>
          <w:top w:val="single" w:sz="8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  <w:insideV w:val="single" w:sz="8" w:space="0" w:color="B7E590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005F71" w:themeColor="accent3"/>
        <w:left w:val="single" w:sz="8" w:space="0" w:color="005F71" w:themeColor="accent3"/>
        <w:bottom w:val="single" w:sz="8" w:space="0" w:color="005F71" w:themeColor="accent3"/>
        <w:right w:val="single" w:sz="8" w:space="0" w:color="005F71" w:themeColor="accent3"/>
        <w:insideH w:val="single" w:sz="8" w:space="0" w:color="005F71" w:themeColor="accent3"/>
        <w:insideV w:val="single" w:sz="8" w:space="0" w:color="005F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18" w:space="0" w:color="005F71" w:themeColor="accent3"/>
          <w:right w:val="single" w:sz="8" w:space="0" w:color="005F71" w:themeColor="accent3"/>
          <w:insideH w:val="nil"/>
          <w:insideV w:val="single" w:sz="8" w:space="0" w:color="005F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  <w:insideH w:val="nil"/>
          <w:insideV w:val="single" w:sz="8" w:space="0" w:color="005F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</w:tcBorders>
      </w:tcPr>
    </w:tblStylePr>
    <w:tblStylePr w:type="band1Vert"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</w:tcBorders>
        <w:shd w:val="clear" w:color="auto" w:fill="9CEFFF" w:themeFill="accent3" w:themeFillTint="3F"/>
      </w:tcPr>
    </w:tblStylePr>
    <w:tblStylePr w:type="band1Horz"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  <w:insideV w:val="single" w:sz="8" w:space="0" w:color="005F71" w:themeColor="accent3"/>
        </w:tcBorders>
        <w:shd w:val="clear" w:color="auto" w:fill="9CEFFF" w:themeFill="accent3" w:themeFillTint="3F"/>
      </w:tcPr>
    </w:tblStylePr>
    <w:tblStylePr w:type="band2Horz"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  <w:insideV w:val="single" w:sz="8" w:space="0" w:color="005F71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0092AA" w:themeColor="accent4"/>
        <w:left w:val="single" w:sz="8" w:space="0" w:color="0092AA" w:themeColor="accent4"/>
        <w:bottom w:val="single" w:sz="8" w:space="0" w:color="0092AA" w:themeColor="accent4"/>
        <w:right w:val="single" w:sz="8" w:space="0" w:color="0092AA" w:themeColor="accent4"/>
        <w:insideH w:val="single" w:sz="8" w:space="0" w:color="0092AA" w:themeColor="accent4"/>
        <w:insideV w:val="single" w:sz="8" w:space="0" w:color="0092A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18" w:space="0" w:color="0092AA" w:themeColor="accent4"/>
          <w:right w:val="single" w:sz="8" w:space="0" w:color="0092AA" w:themeColor="accent4"/>
          <w:insideH w:val="nil"/>
          <w:insideV w:val="single" w:sz="8" w:space="0" w:color="0092A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  <w:insideH w:val="nil"/>
          <w:insideV w:val="single" w:sz="8" w:space="0" w:color="0092A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</w:tcBorders>
      </w:tcPr>
    </w:tblStylePr>
    <w:tblStylePr w:type="band1Vert"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</w:tcBorders>
        <w:shd w:val="clear" w:color="auto" w:fill="ABF3FF" w:themeFill="accent4" w:themeFillTint="3F"/>
      </w:tcPr>
    </w:tblStylePr>
    <w:tblStylePr w:type="band1Horz"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  <w:insideV w:val="single" w:sz="8" w:space="0" w:color="0092AA" w:themeColor="accent4"/>
        </w:tcBorders>
        <w:shd w:val="clear" w:color="auto" w:fill="ABF3FF" w:themeFill="accent4" w:themeFillTint="3F"/>
      </w:tcPr>
    </w:tblStylePr>
    <w:tblStylePr w:type="band2Horz"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  <w:insideV w:val="single" w:sz="8" w:space="0" w:color="0092AA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8A1B60" w:themeColor="accent5"/>
        <w:left w:val="single" w:sz="8" w:space="0" w:color="8A1B60" w:themeColor="accent5"/>
        <w:bottom w:val="single" w:sz="8" w:space="0" w:color="8A1B60" w:themeColor="accent5"/>
        <w:right w:val="single" w:sz="8" w:space="0" w:color="8A1B60" w:themeColor="accent5"/>
        <w:insideH w:val="single" w:sz="8" w:space="0" w:color="8A1B60" w:themeColor="accent5"/>
        <w:insideV w:val="single" w:sz="8" w:space="0" w:color="8A1B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18" w:space="0" w:color="8A1B60" w:themeColor="accent5"/>
          <w:right w:val="single" w:sz="8" w:space="0" w:color="8A1B60" w:themeColor="accent5"/>
          <w:insideH w:val="nil"/>
          <w:insideV w:val="single" w:sz="8" w:space="0" w:color="8A1B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  <w:insideH w:val="nil"/>
          <w:insideV w:val="single" w:sz="8" w:space="0" w:color="8A1B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</w:tcBorders>
      </w:tcPr>
    </w:tblStylePr>
    <w:tblStylePr w:type="band1Vert"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</w:tcBorders>
        <w:shd w:val="clear" w:color="auto" w:fill="F1B7DB" w:themeFill="accent5" w:themeFillTint="3F"/>
      </w:tcPr>
    </w:tblStylePr>
    <w:tblStylePr w:type="band1Horz"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  <w:insideV w:val="single" w:sz="8" w:space="0" w:color="8A1B60" w:themeColor="accent5"/>
        </w:tcBorders>
        <w:shd w:val="clear" w:color="auto" w:fill="F1B7DB" w:themeFill="accent5" w:themeFillTint="3F"/>
      </w:tcPr>
    </w:tblStylePr>
    <w:tblStylePr w:type="band2Horz"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  <w:insideV w:val="single" w:sz="8" w:space="0" w:color="8A1B60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A07EA3" w:themeColor="accent6"/>
        <w:left w:val="single" w:sz="8" w:space="0" w:color="A07EA3" w:themeColor="accent6"/>
        <w:bottom w:val="single" w:sz="8" w:space="0" w:color="A07EA3" w:themeColor="accent6"/>
        <w:right w:val="single" w:sz="8" w:space="0" w:color="A07EA3" w:themeColor="accent6"/>
        <w:insideH w:val="single" w:sz="8" w:space="0" w:color="A07EA3" w:themeColor="accent6"/>
        <w:insideV w:val="single" w:sz="8" w:space="0" w:color="A07EA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18" w:space="0" w:color="A07EA3" w:themeColor="accent6"/>
          <w:right w:val="single" w:sz="8" w:space="0" w:color="A07EA3" w:themeColor="accent6"/>
          <w:insideH w:val="nil"/>
          <w:insideV w:val="single" w:sz="8" w:space="0" w:color="A07EA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  <w:insideH w:val="nil"/>
          <w:insideV w:val="single" w:sz="8" w:space="0" w:color="A07EA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</w:tcBorders>
      </w:tcPr>
    </w:tblStylePr>
    <w:tblStylePr w:type="band1Vert"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</w:tcBorders>
        <w:shd w:val="clear" w:color="auto" w:fill="E7DFE8" w:themeFill="accent6" w:themeFillTint="3F"/>
      </w:tcPr>
    </w:tblStylePr>
    <w:tblStylePr w:type="band1Horz"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  <w:insideV w:val="single" w:sz="8" w:space="0" w:color="A07EA3" w:themeColor="accent6"/>
        </w:tcBorders>
        <w:shd w:val="clear" w:color="auto" w:fill="E7DFE8" w:themeFill="accent6" w:themeFillTint="3F"/>
      </w:tcPr>
    </w:tblStylePr>
    <w:tblStylePr w:type="band2Horz"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  <w:insideV w:val="single" w:sz="8" w:space="0" w:color="A07EA3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9D4A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hAnsi="Consolas"/>
      <w:lang w:val="en-GB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9D4A02"/>
    <w:rPr>
      <w:rFonts w:ascii="Consolas" w:eastAsia="Times New Roman" w:hAnsi="Consolas"/>
      <w:lang w:val="en-GB"/>
    </w:rPr>
  </w:style>
  <w:style w:type="table" w:styleId="Mellanmrklista1">
    <w:name w:val="Medium List 1"/>
    <w:basedOn w:val="Normaltabell"/>
    <w:uiPriority w:val="65"/>
    <w:rsid w:val="009D4A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9D4A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A34" w:themeColor="accent1"/>
        <w:bottom w:val="single" w:sz="8" w:space="0" w:color="8ACA3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A34" w:themeColor="accent1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8ACA34" w:themeColor="accent1"/>
          <w:bottom w:val="single" w:sz="8" w:space="0" w:color="8ACA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A34" w:themeColor="accent1"/>
          <w:bottom w:val="single" w:sz="8" w:space="0" w:color="8ACA34" w:themeColor="accent1"/>
        </w:tcBorders>
      </w:tcPr>
    </w:tblStylePr>
    <w:tblStylePr w:type="band1Vert">
      <w:tblPr/>
      <w:tcPr>
        <w:shd w:val="clear" w:color="auto" w:fill="E2F2CC" w:themeFill="accent1" w:themeFillTint="3F"/>
      </w:tcPr>
    </w:tblStylePr>
    <w:tblStylePr w:type="band1Horz">
      <w:tblPr/>
      <w:tcPr>
        <w:shd w:val="clear" w:color="auto" w:fill="E2F2CC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9D4A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E590" w:themeColor="accent2"/>
        <w:bottom w:val="single" w:sz="8" w:space="0" w:color="B7E59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E590" w:themeColor="accent2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B7E590" w:themeColor="accent2"/>
          <w:bottom w:val="single" w:sz="8" w:space="0" w:color="B7E59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E590" w:themeColor="accent2"/>
          <w:bottom w:val="single" w:sz="8" w:space="0" w:color="B7E590" w:themeColor="accent2"/>
        </w:tcBorders>
      </w:tcPr>
    </w:tblStylePr>
    <w:tblStylePr w:type="band1Vert">
      <w:tblPr/>
      <w:tcPr>
        <w:shd w:val="clear" w:color="auto" w:fill="EDF8E3" w:themeFill="accent2" w:themeFillTint="3F"/>
      </w:tcPr>
    </w:tblStylePr>
    <w:tblStylePr w:type="band1Horz">
      <w:tblPr/>
      <w:tcPr>
        <w:shd w:val="clear" w:color="auto" w:fill="EDF8E3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9D4A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F71" w:themeColor="accent3"/>
        <w:bottom w:val="single" w:sz="8" w:space="0" w:color="005F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F71" w:themeColor="accent3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005F71" w:themeColor="accent3"/>
          <w:bottom w:val="single" w:sz="8" w:space="0" w:color="005F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F71" w:themeColor="accent3"/>
          <w:bottom w:val="single" w:sz="8" w:space="0" w:color="005F71" w:themeColor="accent3"/>
        </w:tcBorders>
      </w:tcPr>
    </w:tblStylePr>
    <w:tblStylePr w:type="band1Vert">
      <w:tblPr/>
      <w:tcPr>
        <w:shd w:val="clear" w:color="auto" w:fill="9CEFFF" w:themeFill="accent3" w:themeFillTint="3F"/>
      </w:tcPr>
    </w:tblStylePr>
    <w:tblStylePr w:type="band1Horz">
      <w:tblPr/>
      <w:tcPr>
        <w:shd w:val="clear" w:color="auto" w:fill="9CEFFF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9D4A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2AA" w:themeColor="accent4"/>
        <w:bottom w:val="single" w:sz="8" w:space="0" w:color="0092A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2AA" w:themeColor="accent4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0092AA" w:themeColor="accent4"/>
          <w:bottom w:val="single" w:sz="8" w:space="0" w:color="0092A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2AA" w:themeColor="accent4"/>
          <w:bottom w:val="single" w:sz="8" w:space="0" w:color="0092AA" w:themeColor="accent4"/>
        </w:tcBorders>
      </w:tcPr>
    </w:tblStylePr>
    <w:tblStylePr w:type="band1Vert">
      <w:tblPr/>
      <w:tcPr>
        <w:shd w:val="clear" w:color="auto" w:fill="ABF3FF" w:themeFill="accent4" w:themeFillTint="3F"/>
      </w:tcPr>
    </w:tblStylePr>
    <w:tblStylePr w:type="band1Horz">
      <w:tblPr/>
      <w:tcPr>
        <w:shd w:val="clear" w:color="auto" w:fill="ABF3F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9D4A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1B60" w:themeColor="accent5"/>
        <w:bottom w:val="single" w:sz="8" w:space="0" w:color="8A1B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1B60" w:themeColor="accent5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8A1B60" w:themeColor="accent5"/>
          <w:bottom w:val="single" w:sz="8" w:space="0" w:color="8A1B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1B60" w:themeColor="accent5"/>
          <w:bottom w:val="single" w:sz="8" w:space="0" w:color="8A1B60" w:themeColor="accent5"/>
        </w:tcBorders>
      </w:tcPr>
    </w:tblStylePr>
    <w:tblStylePr w:type="band1Vert">
      <w:tblPr/>
      <w:tcPr>
        <w:shd w:val="clear" w:color="auto" w:fill="F1B7DB" w:themeFill="accent5" w:themeFillTint="3F"/>
      </w:tcPr>
    </w:tblStylePr>
    <w:tblStylePr w:type="band1Horz">
      <w:tblPr/>
      <w:tcPr>
        <w:shd w:val="clear" w:color="auto" w:fill="F1B7DB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9D4A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7EA3" w:themeColor="accent6"/>
        <w:bottom w:val="single" w:sz="8" w:space="0" w:color="A07EA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7EA3" w:themeColor="accent6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A07EA3" w:themeColor="accent6"/>
          <w:bottom w:val="single" w:sz="8" w:space="0" w:color="A07EA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7EA3" w:themeColor="accent6"/>
          <w:bottom w:val="single" w:sz="8" w:space="0" w:color="A07EA3" w:themeColor="accent6"/>
        </w:tcBorders>
      </w:tcPr>
    </w:tblStylePr>
    <w:tblStylePr w:type="band1Vert">
      <w:tblPr/>
      <w:tcPr>
        <w:shd w:val="clear" w:color="auto" w:fill="E7DFE8" w:themeFill="accent6" w:themeFillTint="3F"/>
      </w:tcPr>
    </w:tblStylePr>
    <w:tblStylePr w:type="band1Horz">
      <w:tblPr/>
      <w:tcPr>
        <w:shd w:val="clear" w:color="auto" w:fill="E7DFE8" w:themeFill="accent6" w:themeFillTint="3F"/>
      </w:tcPr>
    </w:tblStylePr>
  </w:style>
  <w:style w:type="table" w:styleId="Mellanmrklista2">
    <w:name w:val="Medium List 2"/>
    <w:basedOn w:val="Normaltabell"/>
    <w:uiPriority w:val="66"/>
    <w:rsid w:val="009D4A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9D4A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A34" w:themeColor="accent1"/>
        <w:left w:val="single" w:sz="8" w:space="0" w:color="8ACA34" w:themeColor="accent1"/>
        <w:bottom w:val="single" w:sz="8" w:space="0" w:color="8ACA34" w:themeColor="accent1"/>
        <w:right w:val="single" w:sz="8" w:space="0" w:color="8ACA3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A3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CA3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A3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A3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2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2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9D4A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E590" w:themeColor="accent2"/>
        <w:left w:val="single" w:sz="8" w:space="0" w:color="B7E590" w:themeColor="accent2"/>
        <w:bottom w:val="single" w:sz="8" w:space="0" w:color="B7E590" w:themeColor="accent2"/>
        <w:right w:val="single" w:sz="8" w:space="0" w:color="B7E59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E5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E59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E59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E59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8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8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9D4A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F71" w:themeColor="accent3"/>
        <w:left w:val="single" w:sz="8" w:space="0" w:color="005F71" w:themeColor="accent3"/>
        <w:bottom w:val="single" w:sz="8" w:space="0" w:color="005F71" w:themeColor="accent3"/>
        <w:right w:val="single" w:sz="8" w:space="0" w:color="005F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F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F7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F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F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E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9D4A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2AA" w:themeColor="accent4"/>
        <w:left w:val="single" w:sz="8" w:space="0" w:color="0092AA" w:themeColor="accent4"/>
        <w:bottom w:val="single" w:sz="8" w:space="0" w:color="0092AA" w:themeColor="accent4"/>
        <w:right w:val="single" w:sz="8" w:space="0" w:color="0092A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2A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2AA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2A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2A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F3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F3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9D4A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1B60" w:themeColor="accent5"/>
        <w:left w:val="single" w:sz="8" w:space="0" w:color="8A1B60" w:themeColor="accent5"/>
        <w:bottom w:val="single" w:sz="8" w:space="0" w:color="8A1B60" w:themeColor="accent5"/>
        <w:right w:val="single" w:sz="8" w:space="0" w:color="8A1B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1B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1B6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1B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1B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B7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B7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9D4A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7EA3" w:themeColor="accent6"/>
        <w:left w:val="single" w:sz="8" w:space="0" w:color="A07EA3" w:themeColor="accent6"/>
        <w:bottom w:val="single" w:sz="8" w:space="0" w:color="A07EA3" w:themeColor="accent6"/>
        <w:right w:val="single" w:sz="8" w:space="0" w:color="A07EA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7EA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7EA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7EA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7EA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F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F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A7D766" w:themeColor="accent1" w:themeTint="BF"/>
        <w:left w:val="single" w:sz="8" w:space="0" w:color="A7D766" w:themeColor="accent1" w:themeTint="BF"/>
        <w:bottom w:val="single" w:sz="8" w:space="0" w:color="A7D766" w:themeColor="accent1" w:themeTint="BF"/>
        <w:right w:val="single" w:sz="8" w:space="0" w:color="A7D766" w:themeColor="accent1" w:themeTint="BF"/>
        <w:insideH w:val="single" w:sz="8" w:space="0" w:color="A7D7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766" w:themeColor="accent1" w:themeTint="BF"/>
          <w:left w:val="single" w:sz="8" w:space="0" w:color="A7D766" w:themeColor="accent1" w:themeTint="BF"/>
          <w:bottom w:val="single" w:sz="8" w:space="0" w:color="A7D766" w:themeColor="accent1" w:themeTint="BF"/>
          <w:right w:val="single" w:sz="8" w:space="0" w:color="A7D766" w:themeColor="accent1" w:themeTint="BF"/>
          <w:insideH w:val="nil"/>
          <w:insideV w:val="nil"/>
        </w:tcBorders>
        <w:shd w:val="clear" w:color="auto" w:fill="8ACA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766" w:themeColor="accent1" w:themeTint="BF"/>
          <w:left w:val="single" w:sz="8" w:space="0" w:color="A7D766" w:themeColor="accent1" w:themeTint="BF"/>
          <w:bottom w:val="single" w:sz="8" w:space="0" w:color="A7D766" w:themeColor="accent1" w:themeTint="BF"/>
          <w:right w:val="single" w:sz="8" w:space="0" w:color="A7D7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2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2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C9EBAB" w:themeColor="accent2" w:themeTint="BF"/>
        <w:left w:val="single" w:sz="8" w:space="0" w:color="C9EBAB" w:themeColor="accent2" w:themeTint="BF"/>
        <w:bottom w:val="single" w:sz="8" w:space="0" w:color="C9EBAB" w:themeColor="accent2" w:themeTint="BF"/>
        <w:right w:val="single" w:sz="8" w:space="0" w:color="C9EBAB" w:themeColor="accent2" w:themeTint="BF"/>
        <w:insideH w:val="single" w:sz="8" w:space="0" w:color="C9EBA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EBAB" w:themeColor="accent2" w:themeTint="BF"/>
          <w:left w:val="single" w:sz="8" w:space="0" w:color="C9EBAB" w:themeColor="accent2" w:themeTint="BF"/>
          <w:bottom w:val="single" w:sz="8" w:space="0" w:color="C9EBAB" w:themeColor="accent2" w:themeTint="BF"/>
          <w:right w:val="single" w:sz="8" w:space="0" w:color="C9EBAB" w:themeColor="accent2" w:themeTint="BF"/>
          <w:insideH w:val="nil"/>
          <w:insideV w:val="nil"/>
        </w:tcBorders>
        <w:shd w:val="clear" w:color="auto" w:fill="B7E59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EBAB" w:themeColor="accent2" w:themeTint="BF"/>
          <w:left w:val="single" w:sz="8" w:space="0" w:color="C9EBAB" w:themeColor="accent2" w:themeTint="BF"/>
          <w:bottom w:val="single" w:sz="8" w:space="0" w:color="C9EBAB" w:themeColor="accent2" w:themeTint="BF"/>
          <w:right w:val="single" w:sz="8" w:space="0" w:color="C9EBA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8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8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00B2D4" w:themeColor="accent3" w:themeTint="BF"/>
        <w:left w:val="single" w:sz="8" w:space="0" w:color="00B2D4" w:themeColor="accent3" w:themeTint="BF"/>
        <w:bottom w:val="single" w:sz="8" w:space="0" w:color="00B2D4" w:themeColor="accent3" w:themeTint="BF"/>
        <w:right w:val="single" w:sz="8" w:space="0" w:color="00B2D4" w:themeColor="accent3" w:themeTint="BF"/>
        <w:insideH w:val="single" w:sz="8" w:space="0" w:color="00B2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2D4" w:themeColor="accent3" w:themeTint="BF"/>
          <w:left w:val="single" w:sz="8" w:space="0" w:color="00B2D4" w:themeColor="accent3" w:themeTint="BF"/>
          <w:bottom w:val="single" w:sz="8" w:space="0" w:color="00B2D4" w:themeColor="accent3" w:themeTint="BF"/>
          <w:right w:val="single" w:sz="8" w:space="0" w:color="00B2D4" w:themeColor="accent3" w:themeTint="BF"/>
          <w:insideH w:val="nil"/>
          <w:insideV w:val="nil"/>
        </w:tcBorders>
        <w:shd w:val="clear" w:color="auto" w:fill="005F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D4" w:themeColor="accent3" w:themeTint="BF"/>
          <w:left w:val="single" w:sz="8" w:space="0" w:color="00B2D4" w:themeColor="accent3" w:themeTint="BF"/>
          <w:bottom w:val="single" w:sz="8" w:space="0" w:color="00B2D4" w:themeColor="accent3" w:themeTint="BF"/>
          <w:right w:val="single" w:sz="8" w:space="0" w:color="00B2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E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E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00DBFF" w:themeColor="accent4" w:themeTint="BF"/>
        <w:left w:val="single" w:sz="8" w:space="0" w:color="00DBFF" w:themeColor="accent4" w:themeTint="BF"/>
        <w:bottom w:val="single" w:sz="8" w:space="0" w:color="00DBFF" w:themeColor="accent4" w:themeTint="BF"/>
        <w:right w:val="single" w:sz="8" w:space="0" w:color="00DBFF" w:themeColor="accent4" w:themeTint="BF"/>
        <w:insideH w:val="single" w:sz="8" w:space="0" w:color="00DB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BFF" w:themeColor="accent4" w:themeTint="BF"/>
          <w:left w:val="single" w:sz="8" w:space="0" w:color="00DBFF" w:themeColor="accent4" w:themeTint="BF"/>
          <w:bottom w:val="single" w:sz="8" w:space="0" w:color="00DBFF" w:themeColor="accent4" w:themeTint="BF"/>
          <w:right w:val="single" w:sz="8" w:space="0" w:color="00DBFF" w:themeColor="accent4" w:themeTint="BF"/>
          <w:insideH w:val="nil"/>
          <w:insideV w:val="nil"/>
        </w:tcBorders>
        <w:shd w:val="clear" w:color="auto" w:fill="0092A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DBFF" w:themeColor="accent4" w:themeTint="BF"/>
          <w:left w:val="single" w:sz="8" w:space="0" w:color="00DBFF" w:themeColor="accent4" w:themeTint="BF"/>
          <w:bottom w:val="single" w:sz="8" w:space="0" w:color="00DBFF" w:themeColor="accent4" w:themeTint="BF"/>
          <w:right w:val="single" w:sz="8" w:space="0" w:color="00DB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3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F3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D22991" w:themeColor="accent5" w:themeTint="BF"/>
        <w:left w:val="single" w:sz="8" w:space="0" w:color="D22991" w:themeColor="accent5" w:themeTint="BF"/>
        <w:bottom w:val="single" w:sz="8" w:space="0" w:color="D22991" w:themeColor="accent5" w:themeTint="BF"/>
        <w:right w:val="single" w:sz="8" w:space="0" w:color="D22991" w:themeColor="accent5" w:themeTint="BF"/>
        <w:insideH w:val="single" w:sz="8" w:space="0" w:color="D22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2991" w:themeColor="accent5" w:themeTint="BF"/>
          <w:left w:val="single" w:sz="8" w:space="0" w:color="D22991" w:themeColor="accent5" w:themeTint="BF"/>
          <w:bottom w:val="single" w:sz="8" w:space="0" w:color="D22991" w:themeColor="accent5" w:themeTint="BF"/>
          <w:right w:val="single" w:sz="8" w:space="0" w:color="D22991" w:themeColor="accent5" w:themeTint="BF"/>
          <w:insideH w:val="nil"/>
          <w:insideV w:val="nil"/>
        </w:tcBorders>
        <w:shd w:val="clear" w:color="auto" w:fill="8A1B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2991" w:themeColor="accent5" w:themeTint="BF"/>
          <w:left w:val="single" w:sz="8" w:space="0" w:color="D22991" w:themeColor="accent5" w:themeTint="BF"/>
          <w:bottom w:val="single" w:sz="8" w:space="0" w:color="D22991" w:themeColor="accent5" w:themeTint="BF"/>
          <w:right w:val="single" w:sz="8" w:space="0" w:color="D22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B7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B7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B79EBA" w:themeColor="accent6" w:themeTint="BF"/>
        <w:left w:val="single" w:sz="8" w:space="0" w:color="B79EBA" w:themeColor="accent6" w:themeTint="BF"/>
        <w:bottom w:val="single" w:sz="8" w:space="0" w:color="B79EBA" w:themeColor="accent6" w:themeTint="BF"/>
        <w:right w:val="single" w:sz="8" w:space="0" w:color="B79EBA" w:themeColor="accent6" w:themeTint="BF"/>
        <w:insideH w:val="single" w:sz="8" w:space="0" w:color="B79EB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9EBA" w:themeColor="accent6" w:themeTint="BF"/>
          <w:left w:val="single" w:sz="8" w:space="0" w:color="B79EBA" w:themeColor="accent6" w:themeTint="BF"/>
          <w:bottom w:val="single" w:sz="8" w:space="0" w:color="B79EBA" w:themeColor="accent6" w:themeTint="BF"/>
          <w:right w:val="single" w:sz="8" w:space="0" w:color="B79EBA" w:themeColor="accent6" w:themeTint="BF"/>
          <w:insideH w:val="nil"/>
          <w:insideV w:val="nil"/>
        </w:tcBorders>
        <w:shd w:val="clear" w:color="auto" w:fill="A07EA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9EBA" w:themeColor="accent6" w:themeTint="BF"/>
          <w:left w:val="single" w:sz="8" w:space="0" w:color="B79EBA" w:themeColor="accent6" w:themeTint="BF"/>
          <w:bottom w:val="single" w:sz="8" w:space="0" w:color="B79EBA" w:themeColor="accent6" w:themeTint="BF"/>
          <w:right w:val="single" w:sz="8" w:space="0" w:color="B79EB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F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F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9D4A0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9D4A0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A3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A3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A3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9D4A0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E59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E59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E59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9D4A0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F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F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F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9D4A0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A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A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2A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9D4A0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1B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1B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1B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9D4A0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7EA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7EA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7EA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A7D766" w:themeColor="accent1" w:themeTint="BF"/>
        <w:left w:val="single" w:sz="8" w:space="0" w:color="A7D766" w:themeColor="accent1" w:themeTint="BF"/>
        <w:bottom w:val="single" w:sz="8" w:space="0" w:color="A7D766" w:themeColor="accent1" w:themeTint="BF"/>
        <w:right w:val="single" w:sz="8" w:space="0" w:color="A7D766" w:themeColor="accent1" w:themeTint="BF"/>
        <w:insideH w:val="single" w:sz="8" w:space="0" w:color="A7D766" w:themeColor="accent1" w:themeTint="BF"/>
        <w:insideV w:val="single" w:sz="8" w:space="0" w:color="A7D766" w:themeColor="accent1" w:themeTint="BF"/>
      </w:tblBorders>
    </w:tblPr>
    <w:tcPr>
      <w:shd w:val="clear" w:color="auto" w:fill="E2F2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76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599" w:themeFill="accent1" w:themeFillTint="7F"/>
      </w:tcPr>
    </w:tblStylePr>
    <w:tblStylePr w:type="band1Horz">
      <w:tblPr/>
      <w:tcPr>
        <w:shd w:val="clear" w:color="auto" w:fill="C4E599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C9EBAB" w:themeColor="accent2" w:themeTint="BF"/>
        <w:left w:val="single" w:sz="8" w:space="0" w:color="C9EBAB" w:themeColor="accent2" w:themeTint="BF"/>
        <w:bottom w:val="single" w:sz="8" w:space="0" w:color="C9EBAB" w:themeColor="accent2" w:themeTint="BF"/>
        <w:right w:val="single" w:sz="8" w:space="0" w:color="C9EBAB" w:themeColor="accent2" w:themeTint="BF"/>
        <w:insideH w:val="single" w:sz="8" w:space="0" w:color="C9EBAB" w:themeColor="accent2" w:themeTint="BF"/>
        <w:insideV w:val="single" w:sz="8" w:space="0" w:color="C9EBAB" w:themeColor="accent2" w:themeTint="BF"/>
      </w:tblBorders>
    </w:tblPr>
    <w:tcPr>
      <w:shd w:val="clear" w:color="auto" w:fill="EDF8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EBA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C7" w:themeFill="accent2" w:themeFillTint="7F"/>
      </w:tcPr>
    </w:tblStylePr>
    <w:tblStylePr w:type="band1Horz">
      <w:tblPr/>
      <w:tcPr>
        <w:shd w:val="clear" w:color="auto" w:fill="DBF2C7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00B2D4" w:themeColor="accent3" w:themeTint="BF"/>
        <w:left w:val="single" w:sz="8" w:space="0" w:color="00B2D4" w:themeColor="accent3" w:themeTint="BF"/>
        <w:bottom w:val="single" w:sz="8" w:space="0" w:color="00B2D4" w:themeColor="accent3" w:themeTint="BF"/>
        <w:right w:val="single" w:sz="8" w:space="0" w:color="00B2D4" w:themeColor="accent3" w:themeTint="BF"/>
        <w:insideH w:val="single" w:sz="8" w:space="0" w:color="00B2D4" w:themeColor="accent3" w:themeTint="BF"/>
        <w:insideV w:val="single" w:sz="8" w:space="0" w:color="00B2D4" w:themeColor="accent3" w:themeTint="BF"/>
      </w:tblBorders>
    </w:tblPr>
    <w:tcPr>
      <w:shd w:val="clear" w:color="auto" w:fill="9CE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2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DFFF" w:themeFill="accent3" w:themeFillTint="7F"/>
      </w:tcPr>
    </w:tblStylePr>
    <w:tblStylePr w:type="band1Horz">
      <w:tblPr/>
      <w:tcPr>
        <w:shd w:val="clear" w:color="auto" w:fill="39DFFF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00DBFF" w:themeColor="accent4" w:themeTint="BF"/>
        <w:left w:val="single" w:sz="8" w:space="0" w:color="00DBFF" w:themeColor="accent4" w:themeTint="BF"/>
        <w:bottom w:val="single" w:sz="8" w:space="0" w:color="00DBFF" w:themeColor="accent4" w:themeTint="BF"/>
        <w:right w:val="single" w:sz="8" w:space="0" w:color="00DBFF" w:themeColor="accent4" w:themeTint="BF"/>
        <w:insideH w:val="single" w:sz="8" w:space="0" w:color="00DBFF" w:themeColor="accent4" w:themeTint="BF"/>
        <w:insideV w:val="single" w:sz="8" w:space="0" w:color="00DBFF" w:themeColor="accent4" w:themeTint="BF"/>
      </w:tblBorders>
    </w:tblPr>
    <w:tcPr>
      <w:shd w:val="clear" w:color="auto" w:fill="ABF3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DB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E7FF" w:themeFill="accent4" w:themeFillTint="7F"/>
      </w:tcPr>
    </w:tblStylePr>
    <w:tblStylePr w:type="band1Horz">
      <w:tblPr/>
      <w:tcPr>
        <w:shd w:val="clear" w:color="auto" w:fill="55E7F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D22991" w:themeColor="accent5" w:themeTint="BF"/>
        <w:left w:val="single" w:sz="8" w:space="0" w:color="D22991" w:themeColor="accent5" w:themeTint="BF"/>
        <w:bottom w:val="single" w:sz="8" w:space="0" w:color="D22991" w:themeColor="accent5" w:themeTint="BF"/>
        <w:right w:val="single" w:sz="8" w:space="0" w:color="D22991" w:themeColor="accent5" w:themeTint="BF"/>
        <w:insideH w:val="single" w:sz="8" w:space="0" w:color="D22991" w:themeColor="accent5" w:themeTint="BF"/>
        <w:insideV w:val="single" w:sz="8" w:space="0" w:color="D22991" w:themeColor="accent5" w:themeTint="BF"/>
      </w:tblBorders>
    </w:tblPr>
    <w:tcPr>
      <w:shd w:val="clear" w:color="auto" w:fill="F1B7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2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6FB6" w:themeFill="accent5" w:themeFillTint="7F"/>
      </w:tcPr>
    </w:tblStylePr>
    <w:tblStylePr w:type="band1Horz">
      <w:tblPr/>
      <w:tcPr>
        <w:shd w:val="clear" w:color="auto" w:fill="E36FB6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B79EBA" w:themeColor="accent6" w:themeTint="BF"/>
        <w:left w:val="single" w:sz="8" w:space="0" w:color="B79EBA" w:themeColor="accent6" w:themeTint="BF"/>
        <w:bottom w:val="single" w:sz="8" w:space="0" w:color="B79EBA" w:themeColor="accent6" w:themeTint="BF"/>
        <w:right w:val="single" w:sz="8" w:space="0" w:color="B79EBA" w:themeColor="accent6" w:themeTint="BF"/>
        <w:insideH w:val="single" w:sz="8" w:space="0" w:color="B79EBA" w:themeColor="accent6" w:themeTint="BF"/>
        <w:insideV w:val="single" w:sz="8" w:space="0" w:color="B79EBA" w:themeColor="accent6" w:themeTint="BF"/>
      </w:tblBorders>
    </w:tblPr>
    <w:tcPr>
      <w:shd w:val="clear" w:color="auto" w:fill="E7DF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9EB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BED1" w:themeFill="accent6" w:themeFillTint="7F"/>
      </w:tcPr>
    </w:tblStylePr>
    <w:tblStylePr w:type="band1Horz">
      <w:tblPr/>
      <w:tcPr>
        <w:shd w:val="clear" w:color="auto" w:fill="CFBED1" w:themeFill="accent6" w:themeFillTint="7F"/>
      </w:tcPr>
    </w:tblStylePr>
  </w:style>
  <w:style w:type="table" w:styleId="Mellanmrktrutnt2">
    <w:name w:val="Medium Grid 2"/>
    <w:basedOn w:val="Normaltabell"/>
    <w:uiPriority w:val="68"/>
    <w:rsid w:val="009D4A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9D4A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A34" w:themeColor="accent1"/>
        <w:left w:val="single" w:sz="8" w:space="0" w:color="8ACA34" w:themeColor="accent1"/>
        <w:bottom w:val="single" w:sz="8" w:space="0" w:color="8ACA34" w:themeColor="accent1"/>
        <w:right w:val="single" w:sz="8" w:space="0" w:color="8ACA34" w:themeColor="accent1"/>
        <w:insideH w:val="single" w:sz="8" w:space="0" w:color="8ACA34" w:themeColor="accent1"/>
        <w:insideV w:val="single" w:sz="8" w:space="0" w:color="8ACA34" w:themeColor="accent1"/>
      </w:tblBorders>
    </w:tblPr>
    <w:tcPr>
      <w:shd w:val="clear" w:color="auto" w:fill="E2F2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D6" w:themeFill="accent1" w:themeFillTint="33"/>
      </w:tcPr>
    </w:tblStylePr>
    <w:tblStylePr w:type="band1Vert">
      <w:tblPr/>
      <w:tcPr>
        <w:shd w:val="clear" w:color="auto" w:fill="C4E599" w:themeFill="accent1" w:themeFillTint="7F"/>
      </w:tcPr>
    </w:tblStylePr>
    <w:tblStylePr w:type="band1Horz">
      <w:tblPr/>
      <w:tcPr>
        <w:tcBorders>
          <w:insideH w:val="single" w:sz="6" w:space="0" w:color="8ACA34" w:themeColor="accent1"/>
          <w:insideV w:val="single" w:sz="6" w:space="0" w:color="8ACA34" w:themeColor="accent1"/>
        </w:tcBorders>
        <w:shd w:val="clear" w:color="auto" w:fill="C4E5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9D4A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E590" w:themeColor="accent2"/>
        <w:left w:val="single" w:sz="8" w:space="0" w:color="B7E590" w:themeColor="accent2"/>
        <w:bottom w:val="single" w:sz="8" w:space="0" w:color="B7E590" w:themeColor="accent2"/>
        <w:right w:val="single" w:sz="8" w:space="0" w:color="B7E590" w:themeColor="accent2"/>
        <w:insideH w:val="single" w:sz="8" w:space="0" w:color="B7E590" w:themeColor="accent2"/>
        <w:insideV w:val="single" w:sz="8" w:space="0" w:color="B7E590" w:themeColor="accent2"/>
      </w:tblBorders>
    </w:tblPr>
    <w:tcPr>
      <w:shd w:val="clear" w:color="auto" w:fill="EDF8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C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E8" w:themeFill="accent2" w:themeFillTint="33"/>
      </w:tcPr>
    </w:tblStylePr>
    <w:tblStylePr w:type="band1Vert">
      <w:tblPr/>
      <w:tcPr>
        <w:shd w:val="clear" w:color="auto" w:fill="DBF2C7" w:themeFill="accent2" w:themeFillTint="7F"/>
      </w:tcPr>
    </w:tblStylePr>
    <w:tblStylePr w:type="band1Horz">
      <w:tblPr/>
      <w:tcPr>
        <w:tcBorders>
          <w:insideH w:val="single" w:sz="6" w:space="0" w:color="B7E590" w:themeColor="accent2"/>
          <w:insideV w:val="single" w:sz="6" w:space="0" w:color="B7E590" w:themeColor="accent2"/>
        </w:tcBorders>
        <w:shd w:val="clear" w:color="auto" w:fill="DBF2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9D4A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F71" w:themeColor="accent3"/>
        <w:left w:val="single" w:sz="8" w:space="0" w:color="005F71" w:themeColor="accent3"/>
        <w:bottom w:val="single" w:sz="8" w:space="0" w:color="005F71" w:themeColor="accent3"/>
        <w:right w:val="single" w:sz="8" w:space="0" w:color="005F71" w:themeColor="accent3"/>
        <w:insideH w:val="single" w:sz="8" w:space="0" w:color="005F71" w:themeColor="accent3"/>
        <w:insideV w:val="single" w:sz="8" w:space="0" w:color="005F71" w:themeColor="accent3"/>
      </w:tblBorders>
    </w:tblPr>
    <w:tcPr>
      <w:shd w:val="clear" w:color="auto" w:fill="9CEF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8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2FF" w:themeFill="accent3" w:themeFillTint="33"/>
      </w:tcPr>
    </w:tblStylePr>
    <w:tblStylePr w:type="band1Vert">
      <w:tblPr/>
      <w:tcPr>
        <w:shd w:val="clear" w:color="auto" w:fill="39DFFF" w:themeFill="accent3" w:themeFillTint="7F"/>
      </w:tcPr>
    </w:tblStylePr>
    <w:tblStylePr w:type="band1Horz">
      <w:tblPr/>
      <w:tcPr>
        <w:tcBorders>
          <w:insideH w:val="single" w:sz="6" w:space="0" w:color="005F71" w:themeColor="accent3"/>
          <w:insideV w:val="single" w:sz="6" w:space="0" w:color="005F71" w:themeColor="accent3"/>
        </w:tcBorders>
        <w:shd w:val="clear" w:color="auto" w:fill="39D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9D4A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2AA" w:themeColor="accent4"/>
        <w:left w:val="single" w:sz="8" w:space="0" w:color="0092AA" w:themeColor="accent4"/>
        <w:bottom w:val="single" w:sz="8" w:space="0" w:color="0092AA" w:themeColor="accent4"/>
        <w:right w:val="single" w:sz="8" w:space="0" w:color="0092AA" w:themeColor="accent4"/>
        <w:insideH w:val="single" w:sz="8" w:space="0" w:color="0092AA" w:themeColor="accent4"/>
        <w:insideV w:val="single" w:sz="8" w:space="0" w:color="0092AA" w:themeColor="accent4"/>
      </w:tblBorders>
    </w:tblPr>
    <w:tcPr>
      <w:shd w:val="clear" w:color="auto" w:fill="ABF3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F5FF" w:themeFill="accent4" w:themeFillTint="33"/>
      </w:tcPr>
    </w:tblStylePr>
    <w:tblStylePr w:type="band1Vert">
      <w:tblPr/>
      <w:tcPr>
        <w:shd w:val="clear" w:color="auto" w:fill="55E7FF" w:themeFill="accent4" w:themeFillTint="7F"/>
      </w:tcPr>
    </w:tblStylePr>
    <w:tblStylePr w:type="band1Horz">
      <w:tblPr/>
      <w:tcPr>
        <w:tcBorders>
          <w:insideH w:val="single" w:sz="6" w:space="0" w:color="0092AA" w:themeColor="accent4"/>
          <w:insideV w:val="single" w:sz="6" w:space="0" w:color="0092AA" w:themeColor="accent4"/>
        </w:tcBorders>
        <w:shd w:val="clear" w:color="auto" w:fill="55E7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9D4A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1B60" w:themeColor="accent5"/>
        <w:left w:val="single" w:sz="8" w:space="0" w:color="8A1B60" w:themeColor="accent5"/>
        <w:bottom w:val="single" w:sz="8" w:space="0" w:color="8A1B60" w:themeColor="accent5"/>
        <w:right w:val="single" w:sz="8" w:space="0" w:color="8A1B60" w:themeColor="accent5"/>
        <w:insideH w:val="single" w:sz="8" w:space="0" w:color="8A1B60" w:themeColor="accent5"/>
        <w:insideV w:val="single" w:sz="8" w:space="0" w:color="8A1B60" w:themeColor="accent5"/>
      </w:tblBorders>
    </w:tblPr>
    <w:tcPr>
      <w:shd w:val="clear" w:color="auto" w:fill="F1B7D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E2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5E2" w:themeFill="accent5" w:themeFillTint="33"/>
      </w:tcPr>
    </w:tblStylePr>
    <w:tblStylePr w:type="band1Vert">
      <w:tblPr/>
      <w:tcPr>
        <w:shd w:val="clear" w:color="auto" w:fill="E36FB6" w:themeFill="accent5" w:themeFillTint="7F"/>
      </w:tcPr>
    </w:tblStylePr>
    <w:tblStylePr w:type="band1Horz">
      <w:tblPr/>
      <w:tcPr>
        <w:tcBorders>
          <w:insideH w:val="single" w:sz="6" w:space="0" w:color="8A1B60" w:themeColor="accent5"/>
          <w:insideV w:val="single" w:sz="6" w:space="0" w:color="8A1B60" w:themeColor="accent5"/>
        </w:tcBorders>
        <w:shd w:val="clear" w:color="auto" w:fill="E36F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9D4A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7EA3" w:themeColor="accent6"/>
        <w:left w:val="single" w:sz="8" w:space="0" w:color="A07EA3" w:themeColor="accent6"/>
        <w:bottom w:val="single" w:sz="8" w:space="0" w:color="A07EA3" w:themeColor="accent6"/>
        <w:right w:val="single" w:sz="8" w:space="0" w:color="A07EA3" w:themeColor="accent6"/>
        <w:insideH w:val="single" w:sz="8" w:space="0" w:color="A07EA3" w:themeColor="accent6"/>
        <w:insideV w:val="single" w:sz="8" w:space="0" w:color="A07EA3" w:themeColor="accent6"/>
      </w:tblBorders>
    </w:tblPr>
    <w:tcPr>
      <w:shd w:val="clear" w:color="auto" w:fill="E7DF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5EC" w:themeFill="accent6" w:themeFillTint="33"/>
      </w:tcPr>
    </w:tblStylePr>
    <w:tblStylePr w:type="band1Vert">
      <w:tblPr/>
      <w:tcPr>
        <w:shd w:val="clear" w:color="auto" w:fill="CFBED1" w:themeFill="accent6" w:themeFillTint="7F"/>
      </w:tcPr>
    </w:tblStylePr>
    <w:tblStylePr w:type="band1Horz">
      <w:tblPr/>
      <w:tcPr>
        <w:tcBorders>
          <w:insideH w:val="single" w:sz="6" w:space="0" w:color="A07EA3" w:themeColor="accent6"/>
          <w:insideV w:val="single" w:sz="6" w:space="0" w:color="A07EA3" w:themeColor="accent6"/>
        </w:tcBorders>
        <w:shd w:val="clear" w:color="auto" w:fill="CFBED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2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A3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A3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A3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A3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5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599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8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E59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E59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E59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E59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F2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F2C7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E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F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F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F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F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D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DFFF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F3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A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A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2A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2A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E7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E7F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B7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1B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1B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1B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1B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6F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6FB6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F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7EA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7EA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7EA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7EA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BED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BED1" w:themeFill="accent6" w:themeFillTint="7F"/>
      </w:tcPr>
    </w:tblStylePr>
  </w:style>
  <w:style w:type="table" w:styleId="Mrklista">
    <w:name w:val="Dark List"/>
    <w:basedOn w:val="Normaltabell"/>
    <w:uiPriority w:val="70"/>
    <w:rsid w:val="009D4A0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9D4A0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A3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97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97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7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727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9D4A0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E59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96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D34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D34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D34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D34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9D4A0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F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E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6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6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6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654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9D4A0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2A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5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7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7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F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9D4A0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1B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D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14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14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14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1447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9D4A0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7EA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B5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5A7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5A7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5A7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5A7E" w:themeFill="accent6" w:themeFillShade="BF"/>
      </w:tcPr>
    </w:tblStylePr>
  </w:style>
  <w:style w:type="character" w:styleId="Platshllartext">
    <w:name w:val="Placeholder Text"/>
    <w:basedOn w:val="Standardstycketeckensnitt"/>
    <w:uiPriority w:val="99"/>
    <w:semiHidden/>
    <w:rsid w:val="009D4A02"/>
    <w:rPr>
      <w:color w:val="808080"/>
    </w:rPr>
  </w:style>
  <w:style w:type="character" w:styleId="Starkbetoning">
    <w:name w:val="Intense Emphasis"/>
    <w:basedOn w:val="Standardstycketeckensnitt"/>
    <w:uiPriority w:val="21"/>
    <w:semiHidden/>
    <w:qFormat/>
    <w:rsid w:val="009D4A02"/>
    <w:rPr>
      <w:b/>
      <w:bCs/>
      <w:i/>
      <w:iCs/>
      <w:color w:val="8ACA34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9D4A02"/>
    <w:rPr>
      <w:b/>
      <w:bCs/>
      <w:smallCaps/>
      <w:color w:val="B7E590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9D4A02"/>
    <w:pPr>
      <w:pBdr>
        <w:bottom w:val="single" w:sz="4" w:space="4" w:color="8ACA34" w:themeColor="accent1"/>
      </w:pBdr>
      <w:spacing w:before="200" w:after="280"/>
      <w:ind w:left="936" w:right="936"/>
    </w:pPr>
    <w:rPr>
      <w:b/>
      <w:bCs/>
      <w:i/>
      <w:iCs/>
      <w:color w:val="8ACA3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D4A02"/>
    <w:rPr>
      <w:rFonts w:eastAsia="Times New Roman"/>
      <w:b/>
      <w:bCs/>
      <w:i/>
      <w:iCs/>
      <w:color w:val="8ACA34" w:themeColor="accent1"/>
      <w:sz w:val="2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B Basic" w:eastAsia="Times New Roman" w:hAnsi="SEB Basic" w:cs="Times New Roman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7"/>
    <w:lsdException w:name="toc 2" w:uiPriority="7"/>
    <w:lsdException w:name="toc 3" w:uiPriority="7"/>
    <w:lsdException w:name="toc 4" w:uiPriority="7"/>
    <w:lsdException w:name="toc 5" w:uiPriority="7"/>
    <w:lsdException w:name="toc 6" w:uiPriority="7"/>
    <w:lsdException w:name="toc 7" w:uiPriority="7"/>
    <w:lsdException w:name="toc 8" w:uiPriority="7"/>
    <w:lsdException w:name="toc 9" w:uiPriority="7"/>
    <w:lsdException w:name="Normal Indent" w:uiPriority="7"/>
    <w:lsdException w:name="footnote text" w:uiPriority="7"/>
    <w:lsdException w:name="annotation text" w:uiPriority="99"/>
    <w:lsdException w:name="header" w:uiPriority="7"/>
    <w:lsdException w:name="footer" w:uiPriority="7"/>
    <w:lsdException w:name="index heading" w:uiPriority="99"/>
    <w:lsdException w:name="caption" w:uiPriority="7" w:qFormat="1"/>
    <w:lsdException w:name="table of figures" w:uiPriority="7"/>
    <w:lsdException w:name="envelope address" w:uiPriority="99"/>
    <w:lsdException w:name="envelope return" w:uiPriority="7"/>
    <w:lsdException w:name="footnote reference" w:uiPriority="7"/>
    <w:lsdException w:name="annotation reference" w:uiPriority="99"/>
    <w:lsdException w:name="line number" w:uiPriority="8"/>
    <w:lsdException w:name="page number" w:uiPriority="7"/>
    <w:lsdException w:name="endnote reference" w:uiPriority="7"/>
    <w:lsdException w:name="endnote text" w:uiPriority="7"/>
    <w:lsdException w:name="table of authorities" w:uiPriority="99"/>
    <w:lsdException w:name="macro" w:uiPriority="99"/>
    <w:lsdException w:name="toa heading" w:uiPriority="99"/>
    <w:lsdException w:name="List" w:uiPriority="8"/>
    <w:lsdException w:name="List Bullet" w:uiPriority="2" w:qFormat="1"/>
    <w:lsdException w:name="List Number" w:uiPriority="2" w:qFormat="1"/>
    <w:lsdException w:name="List 2" w:uiPriority="8"/>
    <w:lsdException w:name="List 3" w:uiPriority="8"/>
    <w:lsdException w:name="List 4" w:uiPriority="8"/>
    <w:lsdException w:name="List 5" w:uiPriority="8"/>
    <w:lsdException w:name="List Bullet 2" w:uiPriority="8"/>
    <w:lsdException w:name="List Bullet 3" w:uiPriority="8"/>
    <w:lsdException w:name="List Bullet 4" w:uiPriority="8"/>
    <w:lsdException w:name="List Bullet 5" w:uiPriority="8"/>
    <w:lsdException w:name="List Number 2" w:uiPriority="8"/>
    <w:lsdException w:name="List Number 3" w:uiPriority="8"/>
    <w:lsdException w:name="List Number 4" w:uiPriority="8"/>
    <w:lsdException w:name="List Number 5" w:uiPriority="8"/>
    <w:lsdException w:name="Title" w:semiHidden="0" w:uiPriority="7" w:unhideWhenUsed="0" w:qFormat="1"/>
    <w:lsdException w:name="Closing" w:uiPriority="7"/>
    <w:lsdException w:name="Signature" w:uiPriority="7"/>
    <w:lsdException w:name="Default Paragraph Font" w:uiPriority="1"/>
    <w:lsdException w:name="Body Text" w:uiPriority="7"/>
    <w:lsdException w:name="Body Text Indent" w:uiPriority="7"/>
    <w:lsdException w:name="List Continue" w:uiPriority="8"/>
    <w:lsdException w:name="List Continue 2" w:uiPriority="8"/>
    <w:lsdException w:name="List Continue 3" w:uiPriority="8"/>
    <w:lsdException w:name="List Continue 4" w:uiPriority="8"/>
    <w:lsdException w:name="List Continue 5" w:uiPriority="8"/>
    <w:lsdException w:name="Message Header" w:uiPriority="8"/>
    <w:lsdException w:name="Subtitle" w:semiHidden="0" w:uiPriority="7" w:unhideWhenUsed="0" w:qFormat="1"/>
    <w:lsdException w:name="Salutation" w:uiPriority="7"/>
    <w:lsdException w:name="Date" w:uiPriority="7"/>
    <w:lsdException w:name="Body Text First Indent" w:uiPriority="7"/>
    <w:lsdException w:name="Body Text First Indent 2" w:uiPriority="7"/>
    <w:lsdException w:name="Note Heading" w:uiPriority="7"/>
    <w:lsdException w:name="Body Text 2" w:uiPriority="7"/>
    <w:lsdException w:name="Body Text 3" w:uiPriority="7"/>
    <w:lsdException w:name="Body Text Indent 2" w:uiPriority="7"/>
    <w:lsdException w:name="Body Text Indent 3" w:uiPriority="7"/>
    <w:lsdException w:name="Block Text" w:uiPriority="7"/>
    <w:lsdException w:name="Hyperlink" w:uiPriority="99"/>
    <w:lsdException w:name="FollowedHyperlink" w:uiPriority="7"/>
    <w:lsdException w:name="Strong" w:semiHidden="0" w:uiPriority="7" w:unhideWhenUsed="0" w:qFormat="1"/>
    <w:lsdException w:name="Emphasis" w:semiHidden="0" w:uiPriority="7" w:unhideWhenUsed="0" w:qFormat="1"/>
    <w:lsdException w:name="Document Map" w:uiPriority="99"/>
    <w:lsdException w:name="Plain Text" w:uiPriority="7"/>
    <w:lsdException w:name="E-mail Signature" w:uiPriority="7"/>
    <w:lsdException w:name="HTML Top of Form" w:uiPriority="99"/>
    <w:lsdException w:name="HTML Bottom of Form" w:uiPriority="99"/>
    <w:lsdException w:name="Normal (Web)" w:uiPriority="7"/>
    <w:lsdException w:name="HTML Acronym" w:uiPriority="8"/>
    <w:lsdException w:name="HTML Address" w:uiPriority="8"/>
    <w:lsdException w:name="HTML Cite" w:uiPriority="8"/>
    <w:lsdException w:name="HTML Code" w:uiPriority="8"/>
    <w:lsdException w:name="HTML Definition" w:uiPriority="8"/>
    <w:lsdException w:name="HTML Keyboard" w:uiPriority="8"/>
    <w:lsdException w:name="HTML Preformatted" w:uiPriority="8"/>
    <w:lsdException w:name="HTML Sample" w:uiPriority="8"/>
    <w:lsdException w:name="HTML Typewriter" w:uiPriority="8"/>
    <w:lsdException w:name="HTML Variable" w:uiPriority="8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02"/>
    <w:pPr>
      <w:spacing w:after="0" w:line="280" w:lineRule="atLeast"/>
    </w:pPr>
    <w:rPr>
      <w:sz w:val="22"/>
      <w:szCs w:val="24"/>
      <w:lang w:val="en-GB"/>
    </w:rPr>
  </w:style>
  <w:style w:type="paragraph" w:styleId="Rubrik1">
    <w:name w:val="heading 1"/>
    <w:basedOn w:val="Normal"/>
    <w:next w:val="Normal"/>
    <w:link w:val="Rubrik1Char"/>
    <w:uiPriority w:val="1"/>
    <w:qFormat/>
    <w:rsid w:val="009D4A02"/>
    <w:pPr>
      <w:spacing w:before="240" w:after="240" w:line="360" w:lineRule="atLeast"/>
      <w:contextualSpacing/>
      <w:outlineLvl w:val="0"/>
    </w:pPr>
    <w:rPr>
      <w:rFonts w:cs="Arial"/>
      <w:b/>
      <w:bCs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9D4A02"/>
    <w:pPr>
      <w:spacing w:before="240" w:after="120" w:line="320" w:lineRule="atLeast"/>
      <w:contextualSpacing/>
      <w:outlineLvl w:val="1"/>
    </w:pPr>
    <w:rPr>
      <w:rFonts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link w:val="Rubrik3Char"/>
    <w:uiPriority w:val="1"/>
    <w:qFormat/>
    <w:rsid w:val="009D4A02"/>
    <w:pPr>
      <w:spacing w:before="240" w:after="120"/>
      <w:contextualSpacing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uiPriority w:val="1"/>
    <w:semiHidden/>
    <w:qFormat/>
    <w:rsid w:val="009D4A02"/>
    <w:pPr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link w:val="Rubrik5Char"/>
    <w:uiPriority w:val="1"/>
    <w:semiHidden/>
    <w:qFormat/>
    <w:rsid w:val="009D4A02"/>
    <w:pPr>
      <w:outlineLvl w:val="4"/>
    </w:pPr>
    <w:rPr>
      <w:b/>
      <w:bCs/>
      <w:iCs/>
      <w:szCs w:val="26"/>
    </w:rPr>
  </w:style>
  <w:style w:type="paragraph" w:styleId="Rubrik6">
    <w:name w:val="heading 6"/>
    <w:basedOn w:val="Normal"/>
    <w:next w:val="Normal"/>
    <w:link w:val="Rubrik6Char"/>
    <w:uiPriority w:val="1"/>
    <w:semiHidden/>
    <w:qFormat/>
    <w:rsid w:val="009D4A02"/>
    <w:pPr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link w:val="Rubrik7Char"/>
    <w:uiPriority w:val="1"/>
    <w:semiHidden/>
    <w:qFormat/>
    <w:rsid w:val="009D4A02"/>
    <w:pPr>
      <w:numPr>
        <w:ilvl w:val="6"/>
        <w:numId w:val="28"/>
      </w:numPr>
      <w:outlineLvl w:val="6"/>
    </w:pPr>
    <w:rPr>
      <w:b/>
    </w:rPr>
  </w:style>
  <w:style w:type="paragraph" w:styleId="Rubrik8">
    <w:name w:val="heading 8"/>
    <w:basedOn w:val="Normal"/>
    <w:next w:val="Normal"/>
    <w:link w:val="Rubrik8Char"/>
    <w:uiPriority w:val="1"/>
    <w:semiHidden/>
    <w:qFormat/>
    <w:rsid w:val="009D4A02"/>
    <w:pPr>
      <w:outlineLvl w:val="7"/>
    </w:pPr>
    <w:rPr>
      <w:b/>
      <w:iCs/>
    </w:rPr>
  </w:style>
  <w:style w:type="paragraph" w:styleId="Rubrik9">
    <w:name w:val="heading 9"/>
    <w:basedOn w:val="Normal"/>
    <w:next w:val="Normal"/>
    <w:link w:val="Rubrik9Char"/>
    <w:uiPriority w:val="1"/>
    <w:semiHidden/>
    <w:qFormat/>
    <w:rsid w:val="009D4A02"/>
    <w:pPr>
      <w:outlineLvl w:val="8"/>
    </w:pPr>
    <w:rPr>
      <w:rFonts w:cs="Arial"/>
      <w:b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nteckningsrubrik">
    <w:name w:val="Note Heading"/>
    <w:basedOn w:val="Normal"/>
    <w:next w:val="Normal"/>
    <w:link w:val="AnteckningsrubrikChar"/>
    <w:uiPriority w:val="7"/>
    <w:semiHidden/>
    <w:rsid w:val="009D4A02"/>
  </w:style>
  <w:style w:type="character" w:customStyle="1" w:styleId="AnteckningsrubrikChar">
    <w:name w:val="Anteckningsrubrik Char"/>
    <w:basedOn w:val="Standardstycketeckensnitt"/>
    <w:link w:val="Anteckningsrubrik"/>
    <w:uiPriority w:val="7"/>
    <w:semiHidden/>
    <w:rsid w:val="009D4A02"/>
    <w:rPr>
      <w:rFonts w:eastAsia="Times New Roman"/>
      <w:sz w:val="22"/>
      <w:szCs w:val="24"/>
      <w:lang w:val="en-GB"/>
    </w:rPr>
  </w:style>
  <w:style w:type="character" w:styleId="AnvndHyperlnk">
    <w:name w:val="FollowedHyperlink"/>
    <w:basedOn w:val="Standardstycketeckensnitt"/>
    <w:uiPriority w:val="7"/>
    <w:semiHidden/>
    <w:rsid w:val="009D4A02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uiPriority w:val="1"/>
    <w:rsid w:val="009D4A02"/>
    <w:rPr>
      <w:rFonts w:eastAsia="Times New Roman" w:cs="Arial"/>
      <w:b/>
      <w:bCs/>
      <w:sz w:val="30"/>
      <w:szCs w:val="32"/>
      <w:lang w:val="en-GB"/>
    </w:rPr>
  </w:style>
  <w:style w:type="character" w:customStyle="1" w:styleId="Rubrik2Char">
    <w:name w:val="Rubrik 2 Char"/>
    <w:basedOn w:val="Standardstycketeckensnitt"/>
    <w:link w:val="Rubrik2"/>
    <w:uiPriority w:val="1"/>
    <w:rsid w:val="009D4A02"/>
    <w:rPr>
      <w:rFonts w:eastAsia="Times New Roman" w:cs="Arial"/>
      <w:b/>
      <w:bCs/>
      <w:iCs/>
      <w:sz w:val="26"/>
      <w:szCs w:val="28"/>
      <w:lang w:val="en-GB"/>
    </w:rPr>
  </w:style>
  <w:style w:type="character" w:customStyle="1" w:styleId="Rubrik3Char">
    <w:name w:val="Rubrik 3 Char"/>
    <w:basedOn w:val="Standardstycketeckensnitt"/>
    <w:link w:val="Rubrik3"/>
    <w:uiPriority w:val="1"/>
    <w:rsid w:val="009D4A02"/>
    <w:rPr>
      <w:rFonts w:eastAsia="Times New Roman" w:cs="Arial"/>
      <w:b/>
      <w:bCs/>
      <w:sz w:val="22"/>
      <w:szCs w:val="26"/>
      <w:lang w:val="en-GB"/>
    </w:rPr>
  </w:style>
  <w:style w:type="character" w:customStyle="1" w:styleId="Rubrik4Char">
    <w:name w:val="Rubrik 4 Char"/>
    <w:basedOn w:val="Standardstycketeckensnitt"/>
    <w:link w:val="Rubrik4"/>
    <w:uiPriority w:val="1"/>
    <w:semiHidden/>
    <w:rsid w:val="009D4A02"/>
    <w:rPr>
      <w:rFonts w:eastAsia="Times New Roman"/>
      <w:bCs/>
      <w:i/>
      <w:sz w:val="22"/>
      <w:szCs w:val="28"/>
      <w:lang w:val="en-GB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9D4A02"/>
    <w:rPr>
      <w:rFonts w:eastAsia="Times New Roman"/>
      <w:b/>
      <w:bCs/>
      <w:iCs/>
      <w:sz w:val="22"/>
      <w:szCs w:val="26"/>
      <w:lang w:val="en-GB"/>
    </w:rPr>
  </w:style>
  <w:style w:type="character" w:customStyle="1" w:styleId="Rubrik6Char">
    <w:name w:val="Rubrik 6 Char"/>
    <w:basedOn w:val="Standardstycketeckensnitt"/>
    <w:link w:val="Rubrik6"/>
    <w:uiPriority w:val="1"/>
    <w:semiHidden/>
    <w:rsid w:val="009D4A02"/>
    <w:rPr>
      <w:rFonts w:eastAsia="Times New Roman"/>
      <w:b/>
      <w:bCs/>
      <w:sz w:val="22"/>
      <w:szCs w:val="22"/>
      <w:lang w:val="en-GB"/>
    </w:rPr>
  </w:style>
  <w:style w:type="character" w:customStyle="1" w:styleId="Rubrik7Char">
    <w:name w:val="Rubrik 7 Char"/>
    <w:basedOn w:val="Standardstycketeckensnitt"/>
    <w:link w:val="Rubrik7"/>
    <w:uiPriority w:val="1"/>
    <w:semiHidden/>
    <w:rsid w:val="009D4A02"/>
    <w:rPr>
      <w:rFonts w:eastAsia="Times New Roman"/>
      <w:b/>
      <w:sz w:val="22"/>
      <w:szCs w:val="24"/>
      <w:lang w:val="en-GB"/>
    </w:rPr>
  </w:style>
  <w:style w:type="character" w:customStyle="1" w:styleId="Rubrik8Char">
    <w:name w:val="Rubrik 8 Char"/>
    <w:basedOn w:val="Standardstycketeckensnitt"/>
    <w:link w:val="Rubrik8"/>
    <w:uiPriority w:val="1"/>
    <w:semiHidden/>
    <w:rsid w:val="009D4A02"/>
    <w:rPr>
      <w:rFonts w:eastAsia="Times New Roman"/>
      <w:b/>
      <w:iCs/>
      <w:sz w:val="22"/>
      <w:szCs w:val="24"/>
      <w:lang w:val="en-GB"/>
    </w:rPr>
  </w:style>
  <w:style w:type="character" w:customStyle="1" w:styleId="Rubrik9Char">
    <w:name w:val="Rubrik 9 Char"/>
    <w:basedOn w:val="Standardstycketeckensnitt"/>
    <w:link w:val="Rubrik9"/>
    <w:uiPriority w:val="1"/>
    <w:semiHidden/>
    <w:rsid w:val="009D4A02"/>
    <w:rPr>
      <w:rFonts w:eastAsia="Times New Roman" w:cs="Arial"/>
      <w:b/>
      <w:sz w:val="22"/>
      <w:szCs w:val="22"/>
      <w:lang w:val="en-GB"/>
    </w:rPr>
  </w:style>
  <w:style w:type="numbering" w:styleId="Artikelsektion">
    <w:name w:val="Outline List 3"/>
    <w:basedOn w:val="Ingenlista"/>
    <w:semiHidden/>
    <w:rsid w:val="009D4A02"/>
    <w:pPr>
      <w:numPr>
        <w:numId w:val="1"/>
      </w:numPr>
    </w:pPr>
  </w:style>
  <w:style w:type="paragraph" w:styleId="Avslutandetext">
    <w:name w:val="Closing"/>
    <w:basedOn w:val="Normal"/>
    <w:link w:val="AvslutandetextChar"/>
    <w:uiPriority w:val="7"/>
    <w:semiHidden/>
    <w:rsid w:val="009D4A02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7"/>
    <w:semiHidden/>
    <w:rsid w:val="009D4A02"/>
    <w:rPr>
      <w:rFonts w:eastAsia="Times New Roman"/>
      <w:sz w:val="22"/>
      <w:szCs w:val="24"/>
      <w:lang w:val="en-GB"/>
    </w:rPr>
  </w:style>
  <w:style w:type="paragraph" w:styleId="Avsndaradress-brev">
    <w:name w:val="envelope return"/>
    <w:basedOn w:val="Normal"/>
    <w:uiPriority w:val="7"/>
    <w:semiHidden/>
    <w:rsid w:val="009D4A02"/>
    <w:rPr>
      <w:rFonts w:cs="Arial"/>
    </w:rPr>
  </w:style>
  <w:style w:type="paragraph" w:styleId="Beskrivning">
    <w:name w:val="caption"/>
    <w:basedOn w:val="Normal"/>
    <w:next w:val="Normal"/>
    <w:uiPriority w:val="7"/>
    <w:semiHidden/>
    <w:qFormat/>
    <w:rsid w:val="009D4A02"/>
    <w:rPr>
      <w:b/>
      <w:bCs/>
      <w:sz w:val="16"/>
    </w:rPr>
  </w:style>
  <w:style w:type="character" w:styleId="Betoning">
    <w:name w:val="Emphasis"/>
    <w:basedOn w:val="Standardstycketeckensnitt"/>
    <w:uiPriority w:val="7"/>
    <w:semiHidden/>
    <w:qFormat/>
    <w:rsid w:val="009D4A02"/>
    <w:rPr>
      <w:i/>
      <w:iCs/>
    </w:rPr>
  </w:style>
  <w:style w:type="paragraph" w:styleId="Brdtext">
    <w:name w:val="Body Text"/>
    <w:basedOn w:val="Normal"/>
    <w:link w:val="BrdtextChar"/>
    <w:uiPriority w:val="7"/>
    <w:semiHidden/>
    <w:rsid w:val="009D4A02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7"/>
    <w:semiHidden/>
    <w:rsid w:val="009D4A02"/>
    <w:rPr>
      <w:rFonts w:eastAsia="Times New Roman"/>
      <w:sz w:val="22"/>
      <w:szCs w:val="24"/>
      <w:lang w:val="en-GB"/>
    </w:rPr>
  </w:style>
  <w:style w:type="paragraph" w:styleId="Brdtext2">
    <w:name w:val="Body Text 2"/>
    <w:basedOn w:val="Normal"/>
    <w:link w:val="Brdtext2Char"/>
    <w:uiPriority w:val="7"/>
    <w:semiHidden/>
    <w:rsid w:val="009D4A0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7"/>
    <w:semiHidden/>
    <w:rsid w:val="009D4A02"/>
    <w:rPr>
      <w:rFonts w:eastAsia="Times New Roman"/>
      <w:sz w:val="22"/>
      <w:szCs w:val="24"/>
      <w:lang w:val="en-GB"/>
    </w:rPr>
  </w:style>
  <w:style w:type="paragraph" w:styleId="Brdtext3">
    <w:name w:val="Body Text 3"/>
    <w:basedOn w:val="Normal"/>
    <w:link w:val="Brdtext3Char"/>
    <w:uiPriority w:val="7"/>
    <w:semiHidden/>
    <w:rsid w:val="009D4A02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7"/>
    <w:semiHidden/>
    <w:rsid w:val="009D4A02"/>
    <w:rPr>
      <w:rFonts w:eastAsia="Times New Roman"/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7"/>
    <w:semiHidden/>
    <w:rsid w:val="009D4A02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7"/>
    <w:semiHidden/>
    <w:rsid w:val="009D4A02"/>
    <w:rPr>
      <w:rFonts w:eastAsia="Times New Roman"/>
      <w:sz w:val="22"/>
      <w:szCs w:val="24"/>
      <w:lang w:val="en-GB"/>
    </w:rPr>
  </w:style>
  <w:style w:type="paragraph" w:styleId="Brdtextmedindrag">
    <w:name w:val="Body Text Indent"/>
    <w:basedOn w:val="Normal"/>
    <w:link w:val="BrdtextmedindragChar"/>
    <w:uiPriority w:val="7"/>
    <w:semiHidden/>
    <w:rsid w:val="009D4A0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7"/>
    <w:semiHidden/>
    <w:rsid w:val="009D4A02"/>
    <w:rPr>
      <w:rFonts w:eastAsia="Times New Roman"/>
      <w:sz w:val="22"/>
      <w:szCs w:val="24"/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7"/>
    <w:semiHidden/>
    <w:rsid w:val="009D4A02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7"/>
    <w:semiHidden/>
    <w:rsid w:val="009D4A02"/>
    <w:rPr>
      <w:rFonts w:eastAsia="Times New Roman"/>
      <w:sz w:val="22"/>
      <w:szCs w:val="24"/>
      <w:lang w:val="en-GB"/>
    </w:rPr>
  </w:style>
  <w:style w:type="paragraph" w:styleId="Brdtextmedindrag2">
    <w:name w:val="Body Text Indent 2"/>
    <w:basedOn w:val="Normal"/>
    <w:link w:val="Brdtextmedindrag2Char"/>
    <w:uiPriority w:val="7"/>
    <w:semiHidden/>
    <w:rsid w:val="009D4A0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7"/>
    <w:semiHidden/>
    <w:rsid w:val="009D4A02"/>
    <w:rPr>
      <w:rFonts w:eastAsia="Times New Roman"/>
      <w:sz w:val="22"/>
      <w:szCs w:val="24"/>
      <w:lang w:val="en-GB"/>
    </w:rPr>
  </w:style>
  <w:style w:type="paragraph" w:styleId="Brdtextmedindrag3">
    <w:name w:val="Body Text Indent 3"/>
    <w:basedOn w:val="Normal"/>
    <w:link w:val="Brdtextmedindrag3Char"/>
    <w:uiPriority w:val="7"/>
    <w:semiHidden/>
    <w:rsid w:val="009D4A0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7"/>
    <w:semiHidden/>
    <w:rsid w:val="009D4A02"/>
    <w:rPr>
      <w:rFonts w:eastAsia="Times New Roman"/>
      <w:sz w:val="16"/>
      <w:szCs w:val="16"/>
      <w:lang w:val="en-GB"/>
    </w:rPr>
  </w:style>
  <w:style w:type="paragraph" w:styleId="Datum">
    <w:name w:val="Date"/>
    <w:basedOn w:val="Normal"/>
    <w:next w:val="Normal"/>
    <w:link w:val="DatumChar"/>
    <w:uiPriority w:val="7"/>
    <w:semiHidden/>
    <w:rsid w:val="009D4A02"/>
  </w:style>
  <w:style w:type="character" w:customStyle="1" w:styleId="DatumChar">
    <w:name w:val="Datum Char"/>
    <w:basedOn w:val="Standardstycketeckensnitt"/>
    <w:link w:val="Datum"/>
    <w:uiPriority w:val="7"/>
    <w:semiHidden/>
    <w:rsid w:val="009D4A02"/>
    <w:rPr>
      <w:rFonts w:eastAsia="Times New Roman"/>
      <w:sz w:val="22"/>
      <w:szCs w:val="24"/>
      <w:lang w:val="en-GB"/>
    </w:rPr>
  </w:style>
  <w:style w:type="table" w:styleId="Diskrettabell1">
    <w:name w:val="Table Subtle 1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7"/>
    <w:semiHidden/>
    <w:rsid w:val="009D4A02"/>
  </w:style>
  <w:style w:type="character" w:customStyle="1" w:styleId="E-postsignaturChar">
    <w:name w:val="E-postsignatur Char"/>
    <w:basedOn w:val="Standardstycketeckensnitt"/>
    <w:link w:val="E-postsignatur"/>
    <w:uiPriority w:val="7"/>
    <w:semiHidden/>
    <w:rsid w:val="009D4A02"/>
    <w:rPr>
      <w:rFonts w:eastAsia="Times New Roman"/>
      <w:sz w:val="22"/>
      <w:szCs w:val="24"/>
      <w:lang w:val="en-GB"/>
    </w:rPr>
  </w:style>
  <w:style w:type="paragraph" w:styleId="Figurfrteckning">
    <w:name w:val="table of figures"/>
    <w:basedOn w:val="Normal"/>
    <w:next w:val="Normal"/>
    <w:uiPriority w:val="7"/>
    <w:semiHidden/>
    <w:rsid w:val="009D4A02"/>
  </w:style>
  <w:style w:type="character" w:styleId="Fotnotsreferens">
    <w:name w:val="footnote reference"/>
    <w:basedOn w:val="Standardstycketeckensnitt"/>
    <w:uiPriority w:val="7"/>
    <w:semiHidden/>
    <w:rsid w:val="009D4A02"/>
    <w:rPr>
      <w:vertAlign w:val="superscript"/>
    </w:rPr>
  </w:style>
  <w:style w:type="paragraph" w:styleId="Fotnotstext">
    <w:name w:val="footnote text"/>
    <w:basedOn w:val="Normal"/>
    <w:link w:val="FotnotstextChar"/>
    <w:uiPriority w:val="7"/>
    <w:semiHidden/>
    <w:rsid w:val="009D4A02"/>
    <w:pPr>
      <w:spacing w:line="200" w:lineRule="atLeast"/>
    </w:pPr>
    <w:rPr>
      <w:sz w:val="15"/>
    </w:rPr>
  </w:style>
  <w:style w:type="character" w:customStyle="1" w:styleId="FotnotstextChar">
    <w:name w:val="Fotnotstext Char"/>
    <w:basedOn w:val="Standardstycketeckensnitt"/>
    <w:link w:val="Fotnotstext"/>
    <w:uiPriority w:val="7"/>
    <w:semiHidden/>
    <w:rsid w:val="009D4A02"/>
    <w:rPr>
      <w:rFonts w:eastAsia="Times New Roman"/>
      <w:sz w:val="15"/>
      <w:lang w:val="en-GB"/>
    </w:rPr>
  </w:style>
  <w:style w:type="table" w:styleId="Frgadtabell1">
    <w:name w:val="Table Colorful 1"/>
    <w:basedOn w:val="Normaltabell"/>
    <w:semiHidden/>
    <w:rsid w:val="009D4A02"/>
    <w:pPr>
      <w:spacing w:after="0" w:line="240" w:lineRule="auto"/>
    </w:pPr>
    <w:rPr>
      <w:rFonts w:ascii="Times New Roman" w:hAnsi="Times New Roman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eading1withnumbering">
    <w:name w:val="Heading 1 with numbering"/>
    <w:basedOn w:val="Rubrik1"/>
    <w:next w:val="Normal"/>
    <w:uiPriority w:val="1"/>
    <w:rsid w:val="009D4A02"/>
    <w:pPr>
      <w:numPr>
        <w:numId w:val="28"/>
      </w:numPr>
    </w:pPr>
  </w:style>
  <w:style w:type="paragraph" w:customStyle="1" w:styleId="Heading2withnumbering">
    <w:name w:val="Heading 2 with numbering"/>
    <w:basedOn w:val="Rubrik2"/>
    <w:next w:val="Normal"/>
    <w:uiPriority w:val="1"/>
    <w:rsid w:val="009D4A02"/>
    <w:pPr>
      <w:numPr>
        <w:ilvl w:val="1"/>
        <w:numId w:val="28"/>
      </w:numPr>
    </w:pPr>
    <w:rPr>
      <w:iCs w:val="0"/>
    </w:rPr>
  </w:style>
  <w:style w:type="paragraph" w:customStyle="1" w:styleId="Heading3withnumbering">
    <w:name w:val="Heading 3 with numbering"/>
    <w:basedOn w:val="Rubrik3"/>
    <w:next w:val="Normal"/>
    <w:uiPriority w:val="1"/>
    <w:rsid w:val="009D4A02"/>
    <w:pPr>
      <w:numPr>
        <w:ilvl w:val="2"/>
        <w:numId w:val="28"/>
      </w:numPr>
    </w:pPr>
  </w:style>
  <w:style w:type="paragraph" w:styleId="HTML-adress">
    <w:name w:val="HTML Address"/>
    <w:basedOn w:val="Normal"/>
    <w:link w:val="HTML-adressChar"/>
    <w:uiPriority w:val="8"/>
    <w:semiHidden/>
    <w:rsid w:val="009D4A02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8"/>
    <w:semiHidden/>
    <w:rsid w:val="009D4A02"/>
    <w:rPr>
      <w:rFonts w:eastAsia="Times New Roman"/>
      <w:i/>
      <w:iCs/>
      <w:sz w:val="22"/>
      <w:szCs w:val="24"/>
      <w:lang w:val="en-GB"/>
    </w:rPr>
  </w:style>
  <w:style w:type="character" w:styleId="HTML-akronym">
    <w:name w:val="HTML Acronym"/>
    <w:basedOn w:val="Standardstycketeckensnitt"/>
    <w:uiPriority w:val="8"/>
    <w:semiHidden/>
    <w:rsid w:val="009D4A02"/>
  </w:style>
  <w:style w:type="character" w:styleId="HTML-citat">
    <w:name w:val="HTML Cite"/>
    <w:basedOn w:val="Standardstycketeckensnitt"/>
    <w:uiPriority w:val="8"/>
    <w:semiHidden/>
    <w:rsid w:val="009D4A02"/>
    <w:rPr>
      <w:i/>
      <w:iCs/>
    </w:rPr>
  </w:style>
  <w:style w:type="character" w:styleId="HTML-definition">
    <w:name w:val="HTML Definition"/>
    <w:basedOn w:val="Standardstycketeckensnitt"/>
    <w:uiPriority w:val="8"/>
    <w:semiHidden/>
    <w:rsid w:val="009D4A02"/>
    <w:rPr>
      <w:i/>
      <w:iCs/>
    </w:rPr>
  </w:style>
  <w:style w:type="character" w:styleId="HTML-exempel">
    <w:name w:val="HTML Sample"/>
    <w:basedOn w:val="Standardstycketeckensnitt"/>
    <w:uiPriority w:val="8"/>
    <w:semiHidden/>
    <w:rsid w:val="009D4A02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uiPriority w:val="8"/>
    <w:semiHidden/>
    <w:rsid w:val="009D4A02"/>
    <w:rPr>
      <w:rFonts w:ascii="Courier New" w:hAnsi="Courier New" w:cs="Courier New"/>
    </w:rPr>
  </w:style>
  <w:style w:type="character" w:customStyle="1" w:styleId="HTML-frformateradChar">
    <w:name w:val="HTML - förformaterad Char"/>
    <w:basedOn w:val="Standardstycketeckensnitt"/>
    <w:link w:val="HTML-frformaterad"/>
    <w:uiPriority w:val="8"/>
    <w:semiHidden/>
    <w:rsid w:val="009D4A02"/>
    <w:rPr>
      <w:rFonts w:ascii="Courier New" w:eastAsia="Times New Roman" w:hAnsi="Courier New" w:cs="Courier New"/>
      <w:sz w:val="22"/>
      <w:lang w:val="en-GB"/>
    </w:rPr>
  </w:style>
  <w:style w:type="character" w:styleId="HTML-kod">
    <w:name w:val="HTML Code"/>
    <w:basedOn w:val="Standardstycketeckensnitt"/>
    <w:uiPriority w:val="8"/>
    <w:semiHidden/>
    <w:rsid w:val="009D4A02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uiPriority w:val="8"/>
    <w:semiHidden/>
    <w:rsid w:val="009D4A02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uiPriority w:val="8"/>
    <w:semiHidden/>
    <w:rsid w:val="009D4A02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uiPriority w:val="8"/>
    <w:semiHidden/>
    <w:rsid w:val="009D4A02"/>
    <w:rPr>
      <w:i/>
      <w:iCs/>
    </w:rPr>
  </w:style>
  <w:style w:type="character" w:styleId="Hyperlnk">
    <w:name w:val="Hyperlink"/>
    <w:basedOn w:val="Standardstycketeckensnitt"/>
    <w:uiPriority w:val="99"/>
    <w:semiHidden/>
    <w:rsid w:val="009D4A02"/>
    <w:rPr>
      <w:color w:val="0000FF"/>
      <w:u w:val="single"/>
    </w:rPr>
  </w:style>
  <w:style w:type="paragraph" w:customStyle="1" w:styleId="Hlsningsfras-Eng">
    <w:name w:val="Hälsningsfras-Eng"/>
    <w:basedOn w:val="Normal"/>
    <w:next w:val="Normal"/>
    <w:uiPriority w:val="8"/>
    <w:semiHidden/>
    <w:rsid w:val="009D4A02"/>
  </w:style>
  <w:style w:type="paragraph" w:styleId="Indragetstycke">
    <w:name w:val="Block Text"/>
    <w:basedOn w:val="Normal"/>
    <w:uiPriority w:val="7"/>
    <w:semiHidden/>
    <w:rsid w:val="009D4A02"/>
    <w:pPr>
      <w:spacing w:after="120"/>
      <w:ind w:left="1440" w:right="1440"/>
    </w:pPr>
  </w:style>
  <w:style w:type="paragraph" w:styleId="Ingetavstnd">
    <w:name w:val="No Spacing"/>
    <w:uiPriority w:val="7"/>
    <w:semiHidden/>
    <w:qFormat/>
    <w:rsid w:val="009D4A02"/>
    <w:pPr>
      <w:spacing w:after="0" w:line="240" w:lineRule="auto"/>
    </w:pPr>
    <w:rPr>
      <w:sz w:val="22"/>
      <w:szCs w:val="24"/>
      <w:lang w:val="en-GB"/>
    </w:rPr>
  </w:style>
  <w:style w:type="paragraph" w:styleId="Inledning">
    <w:name w:val="Salutation"/>
    <w:basedOn w:val="Normal"/>
    <w:next w:val="Normal"/>
    <w:link w:val="InledningChar"/>
    <w:uiPriority w:val="7"/>
    <w:semiHidden/>
    <w:rsid w:val="009D4A02"/>
  </w:style>
  <w:style w:type="character" w:customStyle="1" w:styleId="InledningChar">
    <w:name w:val="Inledning Char"/>
    <w:basedOn w:val="Standardstycketeckensnitt"/>
    <w:link w:val="Inledning"/>
    <w:uiPriority w:val="7"/>
    <w:semiHidden/>
    <w:rsid w:val="009D4A02"/>
    <w:rPr>
      <w:rFonts w:eastAsia="Times New Roman"/>
      <w:sz w:val="22"/>
      <w:szCs w:val="24"/>
      <w:lang w:val="en-GB"/>
    </w:rPr>
  </w:style>
  <w:style w:type="paragraph" w:styleId="Innehll1">
    <w:name w:val="toc 1"/>
    <w:basedOn w:val="Normal"/>
    <w:next w:val="Normal"/>
    <w:uiPriority w:val="7"/>
    <w:semiHidden/>
    <w:rsid w:val="009D4A02"/>
    <w:pPr>
      <w:tabs>
        <w:tab w:val="left" w:pos="567"/>
        <w:tab w:val="right" w:leader="dot" w:pos="8505"/>
      </w:tabs>
      <w:spacing w:before="120"/>
      <w:ind w:right="567"/>
    </w:pPr>
    <w:rPr>
      <w:b/>
    </w:rPr>
  </w:style>
  <w:style w:type="paragraph" w:styleId="Innehll2">
    <w:name w:val="toc 2"/>
    <w:basedOn w:val="Normal"/>
    <w:next w:val="Normal"/>
    <w:uiPriority w:val="7"/>
    <w:semiHidden/>
    <w:rsid w:val="009D4A02"/>
    <w:pPr>
      <w:tabs>
        <w:tab w:val="left" w:pos="851"/>
        <w:tab w:val="right" w:leader="dot" w:pos="8505"/>
      </w:tabs>
      <w:ind w:left="284" w:right="567"/>
    </w:pPr>
  </w:style>
  <w:style w:type="paragraph" w:styleId="Innehll3">
    <w:name w:val="toc 3"/>
    <w:basedOn w:val="Normal"/>
    <w:next w:val="Normal"/>
    <w:uiPriority w:val="7"/>
    <w:semiHidden/>
    <w:rsid w:val="009D4A02"/>
    <w:pPr>
      <w:tabs>
        <w:tab w:val="left" w:pos="1276"/>
        <w:tab w:val="right" w:leader="dot" w:pos="8505"/>
      </w:tabs>
      <w:ind w:left="567" w:right="567"/>
    </w:pPr>
  </w:style>
  <w:style w:type="paragraph" w:styleId="Innehll4">
    <w:name w:val="toc 4"/>
    <w:basedOn w:val="Normal"/>
    <w:next w:val="Normal"/>
    <w:uiPriority w:val="7"/>
    <w:semiHidden/>
    <w:rsid w:val="009D4A02"/>
    <w:pPr>
      <w:tabs>
        <w:tab w:val="left" w:pos="425"/>
        <w:tab w:val="right" w:leader="dot" w:pos="8505"/>
      </w:tabs>
      <w:spacing w:before="120"/>
      <w:ind w:left="425" w:right="567" w:hanging="425"/>
    </w:pPr>
    <w:rPr>
      <w:b/>
    </w:rPr>
  </w:style>
  <w:style w:type="paragraph" w:styleId="Innehll5">
    <w:name w:val="toc 5"/>
    <w:basedOn w:val="Normal"/>
    <w:next w:val="Normal"/>
    <w:uiPriority w:val="7"/>
    <w:semiHidden/>
    <w:rsid w:val="009D4A02"/>
    <w:pPr>
      <w:tabs>
        <w:tab w:val="left" w:pos="992"/>
        <w:tab w:val="right" w:leader="dot" w:pos="8505"/>
      </w:tabs>
      <w:ind w:left="992" w:right="567" w:hanging="567"/>
    </w:pPr>
  </w:style>
  <w:style w:type="paragraph" w:styleId="Innehll6">
    <w:name w:val="toc 6"/>
    <w:basedOn w:val="Normal"/>
    <w:next w:val="Normal"/>
    <w:uiPriority w:val="7"/>
    <w:semiHidden/>
    <w:rsid w:val="009D4A02"/>
    <w:pPr>
      <w:tabs>
        <w:tab w:val="left" w:pos="1843"/>
        <w:tab w:val="right" w:leader="dot" w:pos="8505"/>
      </w:tabs>
      <w:ind w:left="1843" w:right="567" w:hanging="851"/>
    </w:pPr>
  </w:style>
  <w:style w:type="paragraph" w:styleId="Innehll7">
    <w:name w:val="toc 7"/>
    <w:basedOn w:val="Normal"/>
    <w:next w:val="Normal"/>
    <w:uiPriority w:val="7"/>
    <w:semiHidden/>
    <w:rsid w:val="009D4A02"/>
    <w:pPr>
      <w:tabs>
        <w:tab w:val="right" w:pos="7655"/>
      </w:tabs>
      <w:ind w:left="2268" w:right="567" w:hanging="1134"/>
    </w:pPr>
  </w:style>
  <w:style w:type="paragraph" w:styleId="Innehll8">
    <w:name w:val="toc 8"/>
    <w:basedOn w:val="Normal"/>
    <w:next w:val="Normal"/>
    <w:uiPriority w:val="7"/>
    <w:semiHidden/>
    <w:rsid w:val="009D4A02"/>
    <w:pPr>
      <w:tabs>
        <w:tab w:val="right" w:pos="7655"/>
      </w:tabs>
      <w:ind w:left="2268" w:right="567" w:hanging="1134"/>
    </w:pPr>
  </w:style>
  <w:style w:type="paragraph" w:styleId="Innehll9">
    <w:name w:val="toc 9"/>
    <w:basedOn w:val="Normal"/>
    <w:next w:val="Normal"/>
    <w:uiPriority w:val="7"/>
    <w:semiHidden/>
    <w:rsid w:val="009D4A02"/>
    <w:pPr>
      <w:tabs>
        <w:tab w:val="right" w:pos="7655"/>
      </w:tabs>
      <w:ind w:left="2268" w:right="567" w:hanging="1134"/>
    </w:pPr>
  </w:style>
  <w:style w:type="paragraph" w:styleId="Lista">
    <w:name w:val="List"/>
    <w:basedOn w:val="Normal"/>
    <w:uiPriority w:val="8"/>
    <w:semiHidden/>
    <w:rsid w:val="009D4A02"/>
    <w:pPr>
      <w:ind w:left="283" w:hanging="283"/>
    </w:pPr>
  </w:style>
  <w:style w:type="paragraph" w:styleId="Lista2">
    <w:name w:val="List 2"/>
    <w:basedOn w:val="Normal"/>
    <w:uiPriority w:val="8"/>
    <w:semiHidden/>
    <w:rsid w:val="009D4A02"/>
    <w:pPr>
      <w:ind w:left="566" w:hanging="283"/>
    </w:pPr>
  </w:style>
  <w:style w:type="paragraph" w:styleId="Lista3">
    <w:name w:val="List 3"/>
    <w:basedOn w:val="Normal"/>
    <w:uiPriority w:val="8"/>
    <w:semiHidden/>
    <w:rsid w:val="009D4A02"/>
    <w:pPr>
      <w:ind w:left="849" w:hanging="283"/>
    </w:pPr>
  </w:style>
  <w:style w:type="paragraph" w:styleId="Lista4">
    <w:name w:val="List 4"/>
    <w:basedOn w:val="Normal"/>
    <w:uiPriority w:val="8"/>
    <w:semiHidden/>
    <w:rsid w:val="009D4A02"/>
    <w:pPr>
      <w:ind w:left="1132" w:hanging="283"/>
    </w:pPr>
  </w:style>
  <w:style w:type="paragraph" w:styleId="Lista5">
    <w:name w:val="List 5"/>
    <w:basedOn w:val="Normal"/>
    <w:uiPriority w:val="8"/>
    <w:semiHidden/>
    <w:rsid w:val="009D4A02"/>
    <w:pPr>
      <w:ind w:left="1415" w:hanging="283"/>
    </w:pPr>
  </w:style>
  <w:style w:type="paragraph" w:styleId="Listafortstt">
    <w:name w:val="List Continue"/>
    <w:basedOn w:val="Normal"/>
    <w:uiPriority w:val="8"/>
    <w:semiHidden/>
    <w:rsid w:val="009D4A02"/>
    <w:pPr>
      <w:spacing w:after="120"/>
      <w:ind w:left="283"/>
    </w:pPr>
  </w:style>
  <w:style w:type="paragraph" w:styleId="Listafortstt2">
    <w:name w:val="List Continue 2"/>
    <w:basedOn w:val="Normal"/>
    <w:uiPriority w:val="8"/>
    <w:semiHidden/>
    <w:rsid w:val="009D4A02"/>
    <w:pPr>
      <w:spacing w:after="120"/>
      <w:ind w:left="566"/>
    </w:pPr>
  </w:style>
  <w:style w:type="paragraph" w:styleId="Listafortstt3">
    <w:name w:val="List Continue 3"/>
    <w:basedOn w:val="Normal"/>
    <w:uiPriority w:val="8"/>
    <w:semiHidden/>
    <w:rsid w:val="009D4A02"/>
    <w:pPr>
      <w:spacing w:after="120"/>
      <w:ind w:left="849"/>
    </w:pPr>
  </w:style>
  <w:style w:type="paragraph" w:styleId="Listafortstt4">
    <w:name w:val="List Continue 4"/>
    <w:basedOn w:val="Normal"/>
    <w:uiPriority w:val="8"/>
    <w:semiHidden/>
    <w:rsid w:val="009D4A02"/>
    <w:pPr>
      <w:spacing w:after="120"/>
      <w:ind w:left="1132"/>
    </w:pPr>
  </w:style>
  <w:style w:type="paragraph" w:styleId="Listafortstt5">
    <w:name w:val="List Continue 5"/>
    <w:basedOn w:val="Normal"/>
    <w:uiPriority w:val="8"/>
    <w:semiHidden/>
    <w:rsid w:val="009D4A02"/>
    <w:pPr>
      <w:spacing w:after="120"/>
      <w:ind w:left="1415"/>
    </w:pPr>
  </w:style>
  <w:style w:type="paragraph" w:styleId="Meddelanderubrik">
    <w:name w:val="Message Header"/>
    <w:basedOn w:val="Normal"/>
    <w:link w:val="MeddelanderubrikChar"/>
    <w:uiPriority w:val="8"/>
    <w:semiHidden/>
    <w:rsid w:val="009D4A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8"/>
    <w:semiHidden/>
    <w:rsid w:val="009D4A02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table" w:styleId="Moderntabell">
    <w:name w:val="Table Contemporary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-Bullet">
    <w:name w:val="Normal - Bullet"/>
    <w:basedOn w:val="Normal"/>
    <w:uiPriority w:val="2"/>
    <w:rsid w:val="009D4A02"/>
    <w:pPr>
      <w:numPr>
        <w:numId w:val="6"/>
      </w:numPr>
    </w:pPr>
  </w:style>
  <w:style w:type="paragraph" w:customStyle="1" w:styleId="Normal-Documentheading">
    <w:name w:val="Normal - Document heading"/>
    <w:basedOn w:val="Normal"/>
    <w:uiPriority w:val="3"/>
    <w:semiHidden/>
    <w:rsid w:val="009D4A02"/>
    <w:pPr>
      <w:spacing w:after="240" w:line="360" w:lineRule="atLeast"/>
    </w:pPr>
    <w:rPr>
      <w:b/>
      <w:sz w:val="30"/>
    </w:rPr>
  </w:style>
  <w:style w:type="paragraph" w:customStyle="1" w:styleId="Normal-Documentinfo">
    <w:name w:val="Normal - Document info"/>
    <w:basedOn w:val="Normal"/>
    <w:next w:val="Normal"/>
    <w:uiPriority w:val="3"/>
    <w:semiHidden/>
    <w:rsid w:val="009D4A02"/>
    <w:pPr>
      <w:spacing w:line="200" w:lineRule="atLeast"/>
    </w:pPr>
    <w:rPr>
      <w:sz w:val="15"/>
    </w:rPr>
  </w:style>
  <w:style w:type="paragraph" w:customStyle="1" w:styleId="Normal-Informationtext">
    <w:name w:val="Normal - Information text"/>
    <w:basedOn w:val="Normal"/>
    <w:link w:val="Normal-InformationtextChar"/>
    <w:uiPriority w:val="3"/>
    <w:semiHidden/>
    <w:rsid w:val="009D4A02"/>
    <w:pPr>
      <w:spacing w:line="240" w:lineRule="atLeast"/>
    </w:pPr>
  </w:style>
  <w:style w:type="character" w:customStyle="1" w:styleId="Normal-InformationtextChar">
    <w:name w:val="Normal - Information text Char"/>
    <w:basedOn w:val="Standardstycketeckensnitt"/>
    <w:link w:val="Normal-Informationtext"/>
    <w:uiPriority w:val="3"/>
    <w:semiHidden/>
    <w:rsid w:val="009D4A02"/>
    <w:rPr>
      <w:rFonts w:eastAsia="Times New Roman"/>
      <w:sz w:val="22"/>
      <w:szCs w:val="24"/>
      <w:lang w:val="en-GB"/>
    </w:rPr>
  </w:style>
  <w:style w:type="paragraph" w:customStyle="1" w:styleId="Normal-Numbering">
    <w:name w:val="Normal - Numbering"/>
    <w:basedOn w:val="Normal"/>
    <w:uiPriority w:val="2"/>
    <w:rsid w:val="009D4A02"/>
    <w:pPr>
      <w:numPr>
        <w:numId w:val="7"/>
      </w:numPr>
    </w:pPr>
  </w:style>
  <w:style w:type="paragraph" w:customStyle="1" w:styleId="Normal-Senderinfo">
    <w:name w:val="Normal - Sender info"/>
    <w:basedOn w:val="Normal"/>
    <w:uiPriority w:val="3"/>
    <w:semiHidden/>
    <w:rsid w:val="009D4A02"/>
    <w:pPr>
      <w:keepNext/>
      <w:keepLines/>
    </w:pPr>
    <w:rPr>
      <w:b/>
    </w:rPr>
  </w:style>
  <w:style w:type="paragraph" w:customStyle="1" w:styleId="Normal-TableColomnHeading">
    <w:name w:val="Normal - Table Colomn Heading"/>
    <w:basedOn w:val="Normal"/>
    <w:uiPriority w:val="3"/>
    <w:semiHidden/>
    <w:rsid w:val="009D4A02"/>
    <w:pPr>
      <w:spacing w:line="220" w:lineRule="atLeast"/>
    </w:pPr>
    <w:rPr>
      <w:b/>
      <w:sz w:val="18"/>
    </w:rPr>
  </w:style>
  <w:style w:type="paragraph" w:customStyle="1" w:styleId="Normal-TableHeading">
    <w:name w:val="Normal - Table Heading"/>
    <w:basedOn w:val="Normal"/>
    <w:uiPriority w:val="3"/>
    <w:semiHidden/>
    <w:rsid w:val="009D4A02"/>
    <w:pPr>
      <w:spacing w:line="260" w:lineRule="atLeast"/>
    </w:pPr>
    <w:rPr>
      <w:b/>
      <w:sz w:val="18"/>
    </w:rPr>
  </w:style>
  <w:style w:type="paragraph" w:customStyle="1" w:styleId="Normal-TableNumbers">
    <w:name w:val="Normal - Table Numbers"/>
    <w:basedOn w:val="Normal"/>
    <w:uiPriority w:val="3"/>
    <w:semiHidden/>
    <w:rsid w:val="009D4A02"/>
    <w:pPr>
      <w:spacing w:line="220" w:lineRule="atLeast"/>
      <w:jc w:val="right"/>
    </w:pPr>
    <w:rPr>
      <w:sz w:val="18"/>
    </w:rPr>
  </w:style>
  <w:style w:type="paragraph" w:customStyle="1" w:styleId="Normal-TableNumbersTotal">
    <w:name w:val="Normal - Table Numbers Total"/>
    <w:basedOn w:val="Normal-TableNumbers"/>
    <w:uiPriority w:val="3"/>
    <w:semiHidden/>
    <w:rsid w:val="009D4A02"/>
    <w:rPr>
      <w:b/>
    </w:rPr>
  </w:style>
  <w:style w:type="paragraph" w:customStyle="1" w:styleId="Normal-Tabletext">
    <w:name w:val="Normal - Table text"/>
    <w:basedOn w:val="Normal"/>
    <w:uiPriority w:val="3"/>
    <w:semiHidden/>
    <w:rsid w:val="009D4A02"/>
    <w:pPr>
      <w:spacing w:line="220" w:lineRule="atLeast"/>
    </w:pPr>
    <w:rPr>
      <w:sz w:val="18"/>
    </w:rPr>
  </w:style>
  <w:style w:type="paragraph" w:customStyle="1" w:styleId="Normal-Userinfo">
    <w:name w:val="Normal - User info"/>
    <w:basedOn w:val="Normal"/>
    <w:next w:val="Normal"/>
    <w:uiPriority w:val="7"/>
    <w:semiHidden/>
    <w:rsid w:val="009D4A02"/>
    <w:pPr>
      <w:keepNext/>
      <w:keepLines/>
      <w:spacing w:line="200" w:lineRule="atLeast"/>
    </w:pPr>
    <w:rPr>
      <w:i/>
      <w:sz w:val="16"/>
    </w:rPr>
  </w:style>
  <w:style w:type="paragraph" w:styleId="Normalwebb">
    <w:name w:val="Normal (Web)"/>
    <w:basedOn w:val="Normal"/>
    <w:uiPriority w:val="7"/>
    <w:semiHidden/>
    <w:rsid w:val="009D4A02"/>
    <w:rPr>
      <w:rFonts w:ascii="Times New Roman" w:hAnsi="Times New Roman"/>
      <w:sz w:val="24"/>
    </w:rPr>
  </w:style>
  <w:style w:type="paragraph" w:styleId="Normaltindrag">
    <w:name w:val="Normal Indent"/>
    <w:basedOn w:val="Normal"/>
    <w:uiPriority w:val="7"/>
    <w:semiHidden/>
    <w:rsid w:val="009D4A02"/>
    <w:pPr>
      <w:ind w:left="1304"/>
    </w:pPr>
  </w:style>
  <w:style w:type="paragraph" w:styleId="Numreradlista">
    <w:name w:val="List Number"/>
    <w:basedOn w:val="Normal"/>
    <w:uiPriority w:val="2"/>
    <w:qFormat/>
    <w:rsid w:val="009D4A02"/>
    <w:pPr>
      <w:numPr>
        <w:numId w:val="9"/>
      </w:numPr>
    </w:pPr>
  </w:style>
  <w:style w:type="paragraph" w:styleId="Numreradlista2">
    <w:name w:val="List Number 2"/>
    <w:basedOn w:val="Normal"/>
    <w:uiPriority w:val="8"/>
    <w:semiHidden/>
    <w:rsid w:val="009D4A02"/>
    <w:pPr>
      <w:numPr>
        <w:numId w:val="11"/>
      </w:numPr>
    </w:pPr>
  </w:style>
  <w:style w:type="paragraph" w:styleId="Numreradlista3">
    <w:name w:val="List Number 3"/>
    <w:basedOn w:val="Normal"/>
    <w:uiPriority w:val="8"/>
    <w:semiHidden/>
    <w:rsid w:val="009D4A02"/>
    <w:pPr>
      <w:numPr>
        <w:numId w:val="13"/>
      </w:numPr>
    </w:pPr>
  </w:style>
  <w:style w:type="paragraph" w:styleId="Numreradlista4">
    <w:name w:val="List Number 4"/>
    <w:basedOn w:val="Normal"/>
    <w:uiPriority w:val="8"/>
    <w:semiHidden/>
    <w:rsid w:val="009D4A02"/>
    <w:pPr>
      <w:numPr>
        <w:numId w:val="15"/>
      </w:numPr>
    </w:pPr>
  </w:style>
  <w:style w:type="paragraph" w:styleId="Numreradlista5">
    <w:name w:val="List Number 5"/>
    <w:basedOn w:val="Normal"/>
    <w:uiPriority w:val="8"/>
    <w:semiHidden/>
    <w:rsid w:val="009D4A02"/>
    <w:pPr>
      <w:numPr>
        <w:numId w:val="17"/>
      </w:numPr>
    </w:pPr>
  </w:style>
  <w:style w:type="paragraph" w:styleId="Oformateradtext">
    <w:name w:val="Plain Text"/>
    <w:basedOn w:val="Normal"/>
    <w:link w:val="OformateradtextChar"/>
    <w:uiPriority w:val="7"/>
    <w:semiHidden/>
    <w:rsid w:val="009D4A02"/>
    <w:rPr>
      <w:rFonts w:cs="Courier New"/>
      <w:szCs w:val="20"/>
    </w:rPr>
  </w:style>
  <w:style w:type="character" w:customStyle="1" w:styleId="OformateradtextChar">
    <w:name w:val="Oformaterad text Char"/>
    <w:basedOn w:val="Standardstycketeckensnitt"/>
    <w:link w:val="Oformateradtext"/>
    <w:uiPriority w:val="7"/>
    <w:semiHidden/>
    <w:rsid w:val="009D4A02"/>
    <w:rPr>
      <w:rFonts w:eastAsia="Times New Roman" w:cs="Courier New"/>
      <w:sz w:val="22"/>
      <w:lang w:val="en-GB"/>
    </w:rPr>
  </w:style>
  <w:style w:type="table" w:styleId="Professionelltabell">
    <w:name w:val="Table Professional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2"/>
    <w:qFormat/>
    <w:rsid w:val="009D4A02"/>
    <w:pPr>
      <w:numPr>
        <w:numId w:val="19"/>
      </w:numPr>
    </w:pPr>
  </w:style>
  <w:style w:type="paragraph" w:styleId="Punktlista2">
    <w:name w:val="List Bullet 2"/>
    <w:basedOn w:val="Normal"/>
    <w:uiPriority w:val="8"/>
    <w:semiHidden/>
    <w:rsid w:val="009D4A02"/>
    <w:pPr>
      <w:numPr>
        <w:numId w:val="21"/>
      </w:numPr>
    </w:pPr>
  </w:style>
  <w:style w:type="paragraph" w:styleId="Punktlista3">
    <w:name w:val="List Bullet 3"/>
    <w:basedOn w:val="Normal"/>
    <w:uiPriority w:val="8"/>
    <w:semiHidden/>
    <w:rsid w:val="009D4A02"/>
    <w:pPr>
      <w:numPr>
        <w:numId w:val="23"/>
      </w:numPr>
    </w:pPr>
  </w:style>
  <w:style w:type="paragraph" w:styleId="Punktlista4">
    <w:name w:val="List Bullet 4"/>
    <w:basedOn w:val="Normal"/>
    <w:uiPriority w:val="8"/>
    <w:semiHidden/>
    <w:rsid w:val="009D4A02"/>
    <w:pPr>
      <w:numPr>
        <w:numId w:val="25"/>
      </w:numPr>
    </w:pPr>
  </w:style>
  <w:style w:type="paragraph" w:styleId="Punktlista5">
    <w:name w:val="List Bullet 5"/>
    <w:basedOn w:val="Normal"/>
    <w:uiPriority w:val="8"/>
    <w:semiHidden/>
    <w:rsid w:val="009D4A02"/>
    <w:pPr>
      <w:numPr>
        <w:numId w:val="27"/>
      </w:numPr>
    </w:pPr>
  </w:style>
  <w:style w:type="character" w:styleId="Radnummer">
    <w:name w:val="line number"/>
    <w:basedOn w:val="Standardstycketeckensnitt"/>
    <w:uiPriority w:val="8"/>
    <w:semiHidden/>
    <w:rsid w:val="009D4A02"/>
  </w:style>
  <w:style w:type="paragraph" w:styleId="Rubrik">
    <w:name w:val="Title"/>
    <w:basedOn w:val="Normal"/>
    <w:link w:val="RubrikChar"/>
    <w:uiPriority w:val="7"/>
    <w:semiHidden/>
    <w:qFormat/>
    <w:rsid w:val="009D4A02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7"/>
    <w:rsid w:val="009D4A02"/>
    <w:rPr>
      <w:rFonts w:eastAsia="Times New Roman" w:cs="Arial"/>
      <w:b/>
      <w:bCs/>
      <w:kern w:val="28"/>
      <w:sz w:val="32"/>
      <w:szCs w:val="32"/>
      <w:lang w:val="en-GB"/>
    </w:rPr>
  </w:style>
  <w:style w:type="paragraph" w:customStyle="1" w:styleId="Rubrik-brevEng">
    <w:name w:val="Rubrik-brevEng"/>
    <w:basedOn w:val="Normal-Documentheading"/>
    <w:next w:val="Normal"/>
    <w:uiPriority w:val="7"/>
    <w:semiHidden/>
    <w:rsid w:val="009D4A02"/>
  </w:style>
  <w:style w:type="paragraph" w:customStyle="1" w:styleId="Rubrik-brevSv">
    <w:name w:val="Rubrik-brevSv"/>
    <w:basedOn w:val="Normal-Documentheading"/>
    <w:next w:val="Normal"/>
    <w:uiPriority w:val="7"/>
    <w:semiHidden/>
    <w:rsid w:val="009D4A02"/>
  </w:style>
  <w:style w:type="table" w:customStyle="1" w:styleId="SEB">
    <w:name w:val="SEB"/>
    <w:basedOn w:val="Normaltabell"/>
    <w:rsid w:val="009D4A02"/>
    <w:pPr>
      <w:spacing w:after="0" w:line="220" w:lineRule="atLeast"/>
    </w:pPr>
    <w:rPr>
      <w:sz w:val="18"/>
      <w:lang w:val="en-GB" w:eastAsia="en-GB"/>
    </w:rPr>
    <w:tblPr>
      <w:tblStyleRowBandSize w:val="1"/>
      <w:tblStyleColBandSize w:val="1"/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MetaNormal-Caps" w:hAnsi="MetaNormal-Caps"/>
        <w:b/>
        <w:color w:val="auto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MetaNormal-Caps" w:hAnsi="MetaNormal-Caps"/>
        <w:b/>
        <w:sz w:val="18"/>
      </w:rPr>
    </w:tblStylePr>
  </w:style>
  <w:style w:type="paragraph" w:styleId="Sidfot">
    <w:name w:val="footer"/>
    <w:basedOn w:val="Normal"/>
    <w:link w:val="SidfotChar"/>
    <w:uiPriority w:val="7"/>
    <w:semiHidden/>
    <w:rsid w:val="009D4A02"/>
    <w:pPr>
      <w:tabs>
        <w:tab w:val="center" w:pos="4819"/>
        <w:tab w:val="right" w:pos="9638"/>
      </w:tabs>
      <w:suppressAutoHyphens/>
      <w:spacing w:line="200" w:lineRule="atLeast"/>
    </w:pPr>
    <w:rPr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7"/>
    <w:semiHidden/>
    <w:rsid w:val="009D4A02"/>
    <w:rPr>
      <w:rFonts w:eastAsia="Times New Roman"/>
      <w:noProof/>
      <w:sz w:val="15"/>
      <w:szCs w:val="24"/>
      <w:lang w:val="en-GB"/>
    </w:rPr>
  </w:style>
  <w:style w:type="paragraph" w:styleId="Sidhuvud">
    <w:name w:val="header"/>
    <w:basedOn w:val="Normal"/>
    <w:link w:val="SidhuvudChar"/>
    <w:uiPriority w:val="7"/>
    <w:semiHidden/>
    <w:rsid w:val="009D4A02"/>
    <w:pPr>
      <w:tabs>
        <w:tab w:val="center" w:pos="4819"/>
        <w:tab w:val="right" w:pos="9638"/>
      </w:tabs>
      <w:suppressAutoHyphens/>
      <w:spacing w:line="200" w:lineRule="atLeast"/>
    </w:pPr>
    <w:rPr>
      <w:noProof/>
      <w:sz w:val="15"/>
    </w:rPr>
  </w:style>
  <w:style w:type="character" w:customStyle="1" w:styleId="SidhuvudChar">
    <w:name w:val="Sidhuvud Char"/>
    <w:basedOn w:val="Standardstycketeckensnitt"/>
    <w:link w:val="Sidhuvud"/>
    <w:uiPriority w:val="7"/>
    <w:semiHidden/>
    <w:rsid w:val="009D4A02"/>
    <w:rPr>
      <w:rFonts w:eastAsia="Times New Roman"/>
      <w:noProof/>
      <w:sz w:val="15"/>
      <w:szCs w:val="24"/>
      <w:lang w:val="en-GB"/>
    </w:rPr>
  </w:style>
  <w:style w:type="character" w:styleId="Sidnummer">
    <w:name w:val="page number"/>
    <w:basedOn w:val="Standardstycketeckensnitt"/>
    <w:uiPriority w:val="7"/>
    <w:semiHidden/>
    <w:rsid w:val="009D4A02"/>
    <w:rPr>
      <w:rFonts w:ascii="SEB Basic" w:hAnsi="SEB Basic"/>
      <w:sz w:val="15"/>
    </w:rPr>
  </w:style>
  <w:style w:type="paragraph" w:styleId="Signatur">
    <w:name w:val="Signature"/>
    <w:basedOn w:val="Normal"/>
    <w:link w:val="SignaturChar"/>
    <w:uiPriority w:val="7"/>
    <w:semiHidden/>
    <w:rsid w:val="009D4A02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7"/>
    <w:semiHidden/>
    <w:rsid w:val="009D4A02"/>
    <w:rPr>
      <w:rFonts w:eastAsia="Times New Roman"/>
      <w:sz w:val="22"/>
      <w:szCs w:val="24"/>
      <w:lang w:val="en-GB"/>
    </w:rPr>
  </w:style>
  <w:style w:type="paragraph" w:styleId="Slutkommentar">
    <w:name w:val="endnote text"/>
    <w:basedOn w:val="Normal"/>
    <w:link w:val="SlutkommentarChar"/>
    <w:uiPriority w:val="7"/>
    <w:semiHidden/>
    <w:rsid w:val="009D4A02"/>
    <w:pPr>
      <w:spacing w:line="200" w:lineRule="atLeast"/>
    </w:pPr>
    <w:rPr>
      <w:sz w:val="15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7"/>
    <w:semiHidden/>
    <w:rsid w:val="009D4A02"/>
    <w:rPr>
      <w:rFonts w:eastAsia="Times New Roman"/>
      <w:sz w:val="15"/>
      <w:lang w:val="en-GB"/>
    </w:rPr>
  </w:style>
  <w:style w:type="character" w:styleId="Slutkommentarsreferens">
    <w:name w:val="endnote reference"/>
    <w:basedOn w:val="Standardstycketeckensnitt"/>
    <w:uiPriority w:val="7"/>
    <w:semiHidden/>
    <w:rsid w:val="009D4A02"/>
    <w:rPr>
      <w:vertAlign w:val="superscript"/>
    </w:rPr>
  </w:style>
  <w:style w:type="table" w:styleId="Standardtabell1">
    <w:name w:val="Table Classic 1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9D4A02"/>
    <w:pPr>
      <w:spacing w:after="0" w:line="240" w:lineRule="auto"/>
    </w:pPr>
    <w:rPr>
      <w:rFonts w:ascii="Times New Roman" w:hAnsi="Times New Roman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7"/>
    <w:semiHidden/>
    <w:qFormat/>
    <w:rsid w:val="009D4A02"/>
    <w:rPr>
      <w:b/>
      <w:bCs/>
    </w:rPr>
  </w:style>
  <w:style w:type="paragraph" w:customStyle="1" w:styleId="Svenska">
    <w:name w:val="Svenska"/>
    <w:basedOn w:val="Normal"/>
    <w:uiPriority w:val="7"/>
    <w:semiHidden/>
    <w:rsid w:val="009D4A02"/>
  </w:style>
  <w:style w:type="table" w:styleId="Tabellmed3D-effekter1">
    <w:name w:val="Table 3D effects 1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9D4A02"/>
    <w:pPr>
      <w:spacing w:after="0" w:line="240" w:lineRule="auto"/>
    </w:pPr>
    <w:rPr>
      <w:rFonts w:ascii="Times New Roman" w:hAnsi="Times New Roman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9D4A02"/>
    <w:pPr>
      <w:spacing w:after="0" w:line="240" w:lineRule="auto"/>
    </w:pPr>
    <w:rPr>
      <w:rFonts w:ascii="Times New Roman" w:hAnsi="Times New Roman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9D4A02"/>
    <w:pPr>
      <w:spacing w:after="0" w:line="240" w:lineRule="auto"/>
    </w:pPr>
    <w:rPr>
      <w:rFonts w:ascii="Times New Roman" w:hAnsi="Times New Roman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9D4A02"/>
    <w:pPr>
      <w:spacing w:after="0" w:line="240" w:lineRule="atLeast"/>
    </w:pPr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9D4A02"/>
    <w:pPr>
      <w:spacing w:after="0" w:line="240" w:lineRule="auto"/>
    </w:pPr>
    <w:rPr>
      <w:rFonts w:ascii="Times New Roman" w:hAnsi="Times New Roman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">
    <w:name w:val="Template"/>
    <w:link w:val="TemplateChar"/>
    <w:uiPriority w:val="7"/>
    <w:semiHidden/>
    <w:rsid w:val="009D4A02"/>
    <w:pPr>
      <w:suppressAutoHyphens/>
      <w:spacing w:after="0" w:line="200" w:lineRule="atLeast"/>
    </w:pPr>
    <w:rPr>
      <w:noProof/>
      <w:sz w:val="15"/>
      <w:szCs w:val="24"/>
      <w:lang w:val="en-GB"/>
    </w:rPr>
  </w:style>
  <w:style w:type="character" w:customStyle="1" w:styleId="TemplateChar">
    <w:name w:val="Template Char"/>
    <w:basedOn w:val="Standardstycketeckensnitt"/>
    <w:link w:val="Template"/>
    <w:uiPriority w:val="7"/>
    <w:semiHidden/>
    <w:rsid w:val="009D4A02"/>
    <w:rPr>
      <w:rFonts w:eastAsia="Times New Roman"/>
      <w:noProof/>
      <w:sz w:val="15"/>
      <w:szCs w:val="24"/>
      <w:lang w:val="en-GB"/>
    </w:rPr>
  </w:style>
  <w:style w:type="paragraph" w:customStyle="1" w:styleId="Template-Address">
    <w:name w:val="Template - Address"/>
    <w:basedOn w:val="Template"/>
    <w:uiPriority w:val="7"/>
    <w:semiHidden/>
    <w:rsid w:val="009D4A02"/>
  </w:style>
  <w:style w:type="paragraph" w:customStyle="1" w:styleId="Template-Companyname">
    <w:name w:val="Template - Company name"/>
    <w:basedOn w:val="Template"/>
    <w:next w:val="Template-Address"/>
    <w:uiPriority w:val="7"/>
    <w:semiHidden/>
    <w:rsid w:val="009D4A02"/>
    <w:pPr>
      <w:spacing w:after="200"/>
    </w:pPr>
    <w:rPr>
      <w:b/>
    </w:rPr>
  </w:style>
  <w:style w:type="paragraph" w:customStyle="1" w:styleId="Template-Date">
    <w:name w:val="Template - Date"/>
    <w:basedOn w:val="Template-Address"/>
    <w:uiPriority w:val="7"/>
    <w:semiHidden/>
    <w:rsid w:val="009D4A02"/>
  </w:style>
  <w:style w:type="paragraph" w:customStyle="1" w:styleId="Template-Documentname">
    <w:name w:val="Template - Document name"/>
    <w:basedOn w:val="Normal"/>
    <w:uiPriority w:val="7"/>
    <w:semiHidden/>
    <w:rsid w:val="009D4A02"/>
    <w:pPr>
      <w:spacing w:line="360" w:lineRule="atLeast"/>
    </w:pPr>
    <w:rPr>
      <w:b/>
      <w:sz w:val="32"/>
    </w:rPr>
  </w:style>
  <w:style w:type="paragraph" w:customStyle="1" w:styleId="Template-Filepaht-filename">
    <w:name w:val="Template - File paht - file name"/>
    <w:basedOn w:val="Template"/>
    <w:uiPriority w:val="7"/>
    <w:semiHidden/>
    <w:rsid w:val="009D4A02"/>
    <w:pPr>
      <w:pBdr>
        <w:top w:val="single" w:sz="4" w:space="6" w:color="auto"/>
      </w:pBdr>
      <w:spacing w:line="160" w:lineRule="atLeast"/>
      <w:jc w:val="right"/>
    </w:pPr>
    <w:rPr>
      <w:i/>
    </w:rPr>
  </w:style>
  <w:style w:type="paragraph" w:customStyle="1" w:styleId="Template-Legal">
    <w:name w:val="Template - Legal"/>
    <w:basedOn w:val="Template"/>
    <w:link w:val="Template-LegalChar"/>
    <w:uiPriority w:val="7"/>
    <w:semiHidden/>
    <w:rsid w:val="009D4A02"/>
    <w:pPr>
      <w:spacing w:line="160" w:lineRule="atLeast"/>
    </w:pPr>
    <w:rPr>
      <w:i/>
      <w:sz w:val="12"/>
    </w:rPr>
  </w:style>
  <w:style w:type="character" w:customStyle="1" w:styleId="Template-LegalChar">
    <w:name w:val="Template - Legal Char"/>
    <w:basedOn w:val="TemplateChar"/>
    <w:link w:val="Template-Legal"/>
    <w:uiPriority w:val="7"/>
    <w:semiHidden/>
    <w:rsid w:val="009D4A02"/>
    <w:rPr>
      <w:rFonts w:eastAsia="Times New Roman"/>
      <w:i/>
      <w:noProof/>
      <w:sz w:val="12"/>
      <w:szCs w:val="24"/>
      <w:lang w:val="en-GB"/>
    </w:rPr>
  </w:style>
  <w:style w:type="paragraph" w:customStyle="1" w:styleId="Template-Web">
    <w:name w:val="Template - Web"/>
    <w:basedOn w:val="Template"/>
    <w:link w:val="Template-WebChar"/>
    <w:uiPriority w:val="7"/>
    <w:semiHidden/>
    <w:rsid w:val="009D4A02"/>
    <w:pPr>
      <w:spacing w:line="160" w:lineRule="atLeast"/>
    </w:pPr>
    <w:rPr>
      <w:b/>
    </w:rPr>
  </w:style>
  <w:style w:type="character" w:customStyle="1" w:styleId="Template-WebChar">
    <w:name w:val="Template - Web Char"/>
    <w:basedOn w:val="TemplateChar"/>
    <w:link w:val="Template-Web"/>
    <w:uiPriority w:val="7"/>
    <w:semiHidden/>
    <w:rsid w:val="009D4A02"/>
    <w:rPr>
      <w:rFonts w:eastAsia="Times New Roman"/>
      <w:b/>
      <w:noProof/>
      <w:sz w:val="15"/>
      <w:szCs w:val="24"/>
      <w:lang w:val="en-GB"/>
    </w:rPr>
  </w:style>
  <w:style w:type="paragraph" w:customStyle="1" w:styleId="Textbrevmall">
    <w:name w:val="Text brevmall"/>
    <w:basedOn w:val="Normal"/>
    <w:uiPriority w:val="7"/>
    <w:semiHidden/>
    <w:rsid w:val="009D4A02"/>
  </w:style>
  <w:style w:type="paragraph" w:customStyle="1" w:styleId="Text-brevEng">
    <w:name w:val="Text-brevEng"/>
    <w:basedOn w:val="Normal"/>
    <w:uiPriority w:val="7"/>
    <w:semiHidden/>
    <w:rsid w:val="009D4A02"/>
  </w:style>
  <w:style w:type="paragraph" w:customStyle="1" w:styleId="Text-brevSv">
    <w:name w:val="Text-brevSv"/>
    <w:basedOn w:val="Normal"/>
    <w:uiPriority w:val="7"/>
    <w:semiHidden/>
    <w:rsid w:val="009D4A02"/>
  </w:style>
  <w:style w:type="paragraph" w:styleId="Underrubrik">
    <w:name w:val="Subtitle"/>
    <w:basedOn w:val="Normal"/>
    <w:link w:val="UnderrubrikChar"/>
    <w:uiPriority w:val="7"/>
    <w:semiHidden/>
    <w:qFormat/>
    <w:rsid w:val="009D4A02"/>
    <w:pPr>
      <w:spacing w:after="60"/>
      <w:jc w:val="center"/>
    </w:pPr>
    <w:rPr>
      <w:rFonts w:cs="Arial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7"/>
    <w:rsid w:val="009D4A02"/>
    <w:rPr>
      <w:rFonts w:eastAsia="Times New Roman" w:cs="Arial"/>
      <w:sz w:val="24"/>
      <w:szCs w:val="24"/>
      <w:lang w:val="en-GB"/>
    </w:rPr>
  </w:style>
  <w:style w:type="paragraph" w:customStyle="1" w:styleId="Underrubrik-Eng">
    <w:name w:val="Underrubrik-Eng"/>
    <w:basedOn w:val="Rubrik2"/>
    <w:next w:val="Normal"/>
    <w:uiPriority w:val="7"/>
    <w:semiHidden/>
    <w:rsid w:val="009D4A02"/>
  </w:style>
  <w:style w:type="paragraph" w:customStyle="1" w:styleId="Underrubrik-Sv">
    <w:name w:val="Underrubrik-Sv"/>
    <w:basedOn w:val="Underrubrik-Eng"/>
    <w:uiPriority w:val="7"/>
    <w:semiHidden/>
    <w:rsid w:val="009D4A02"/>
  </w:style>
  <w:style w:type="table" w:styleId="Webbtabell1">
    <w:name w:val="Table Web 1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9D4A02"/>
    <w:pPr>
      <w:spacing w:after="0" w:line="240" w:lineRule="auto"/>
    </w:pPr>
    <w:rPr>
      <w:rFonts w:ascii="Times New Roman" w:hAnsi="Times New Roman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9D4A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4A02"/>
    <w:rPr>
      <w:rFonts w:ascii="Tahoma" w:eastAsia="Times New Roman" w:hAnsi="Tahoma" w:cs="Tahoma"/>
      <w:sz w:val="16"/>
      <w:szCs w:val="16"/>
      <w:lang w:val="en-GB"/>
    </w:rPr>
  </w:style>
  <w:style w:type="character" w:styleId="Bokenstitel">
    <w:name w:val="Book Title"/>
    <w:basedOn w:val="Standardstycketeckensnitt"/>
    <w:uiPriority w:val="33"/>
    <w:semiHidden/>
    <w:qFormat/>
    <w:rsid w:val="009D4A02"/>
    <w:rPr>
      <w:b/>
      <w:bCs/>
      <w:smallCaps/>
      <w:spacing w:val="5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9D4A02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9D4A02"/>
    <w:rPr>
      <w:rFonts w:eastAsia="Times New Roman"/>
      <w:i/>
      <w:iCs/>
      <w:color w:val="000000" w:themeColor="text1"/>
      <w:sz w:val="22"/>
      <w:szCs w:val="24"/>
      <w:lang w:val="en-GB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9D4A02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9D4A02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character" w:styleId="Diskretbetoning">
    <w:name w:val="Subtle Emphasis"/>
    <w:basedOn w:val="Standardstycketeckensnitt"/>
    <w:uiPriority w:val="19"/>
    <w:semiHidden/>
    <w:qFormat/>
    <w:rsid w:val="009D4A02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qFormat/>
    <w:rsid w:val="009D4A02"/>
    <w:rPr>
      <w:smallCaps/>
      <w:color w:val="B7E590" w:themeColor="accent2"/>
      <w:u w:val="single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D4A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D4A02"/>
    <w:rPr>
      <w:rFonts w:ascii="Tahoma" w:eastAsia="Times New Roman" w:hAnsi="Tahoma" w:cs="Tahoma"/>
      <w:sz w:val="16"/>
      <w:szCs w:val="16"/>
      <w:lang w:val="en-GB"/>
    </w:rPr>
  </w:style>
  <w:style w:type="table" w:styleId="Frgadlista">
    <w:name w:val="Colorful List"/>
    <w:basedOn w:val="Normaltabell"/>
    <w:uiPriority w:val="72"/>
    <w:rsid w:val="009D4A0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D653" w:themeFill="accent2" w:themeFillShade="CC"/>
      </w:tcPr>
    </w:tblStylePr>
    <w:tblStylePr w:type="lastRow">
      <w:rPr>
        <w:b/>
        <w:bCs/>
        <w:color w:val="8FD65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9D4A0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D653" w:themeFill="accent2" w:themeFillShade="CC"/>
      </w:tcPr>
    </w:tblStylePr>
    <w:tblStylePr w:type="lastRow">
      <w:rPr>
        <w:b/>
        <w:bCs/>
        <w:color w:val="8FD65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2CC" w:themeFill="accent1" w:themeFillTint="3F"/>
      </w:tcPr>
    </w:tblStylePr>
    <w:tblStylePr w:type="band1Horz">
      <w:tblPr/>
      <w:tcPr>
        <w:shd w:val="clear" w:color="auto" w:fill="E7F4D6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9D4A0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C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D653" w:themeFill="accent2" w:themeFillShade="CC"/>
      </w:tcPr>
    </w:tblStylePr>
    <w:tblStylePr w:type="lastRow">
      <w:rPr>
        <w:b/>
        <w:bCs/>
        <w:color w:val="8FD65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8E3" w:themeFill="accent2" w:themeFillTint="3F"/>
      </w:tcPr>
    </w:tblStylePr>
    <w:tblStylePr w:type="band1Horz">
      <w:tblPr/>
      <w:tcPr>
        <w:shd w:val="clear" w:color="auto" w:fill="F0F9E8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9D4A0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88" w:themeFill="accent4" w:themeFillShade="CC"/>
      </w:tcPr>
    </w:tblStylePr>
    <w:tblStylePr w:type="lastRow">
      <w:rPr>
        <w:b/>
        <w:bCs/>
        <w:color w:val="00748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EFFF" w:themeFill="accent3" w:themeFillTint="3F"/>
      </w:tcPr>
    </w:tblStylePr>
    <w:tblStylePr w:type="band1Horz">
      <w:tblPr/>
      <w:tcPr>
        <w:shd w:val="clear" w:color="auto" w:fill="AFF2FF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9D4A0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B5A" w:themeFill="accent3" w:themeFillShade="CC"/>
      </w:tcPr>
    </w:tblStylePr>
    <w:tblStylePr w:type="lastRow">
      <w:rPr>
        <w:b/>
        <w:bCs/>
        <w:color w:val="004B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F3FF" w:themeFill="accent4" w:themeFillTint="3F"/>
      </w:tcPr>
    </w:tblStylePr>
    <w:tblStylePr w:type="band1Horz">
      <w:tblPr/>
      <w:tcPr>
        <w:shd w:val="clear" w:color="auto" w:fill="BBF5FF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9D4A0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2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6086" w:themeFill="accent6" w:themeFillShade="CC"/>
      </w:tcPr>
    </w:tblStylePr>
    <w:tblStylePr w:type="lastRow">
      <w:rPr>
        <w:b/>
        <w:bCs/>
        <w:color w:val="83608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7DB" w:themeFill="accent5" w:themeFillTint="3F"/>
      </w:tcPr>
    </w:tblStylePr>
    <w:tblStylePr w:type="band1Horz">
      <w:tblPr/>
      <w:tcPr>
        <w:shd w:val="clear" w:color="auto" w:fill="F3C5E2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9D4A0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154C" w:themeFill="accent5" w:themeFillShade="CC"/>
      </w:tcPr>
    </w:tblStylePr>
    <w:tblStylePr w:type="lastRow">
      <w:rPr>
        <w:b/>
        <w:bCs/>
        <w:color w:val="6E1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FE8" w:themeFill="accent6" w:themeFillTint="3F"/>
      </w:tcPr>
    </w:tblStylePr>
    <w:tblStylePr w:type="band1Horz">
      <w:tblPr/>
      <w:tcPr>
        <w:shd w:val="clear" w:color="auto" w:fill="ECE5EC" w:themeFill="accent6" w:themeFillTint="33"/>
      </w:tcPr>
    </w:tblStylePr>
  </w:style>
  <w:style w:type="table" w:styleId="Frgadskuggning">
    <w:name w:val="Colorful Shading"/>
    <w:basedOn w:val="Normaltabell"/>
    <w:uiPriority w:val="71"/>
    <w:rsid w:val="009D4A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E59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E5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9D4A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E590" w:themeColor="accent2"/>
        <w:left w:val="single" w:sz="4" w:space="0" w:color="8ACA34" w:themeColor="accent1"/>
        <w:bottom w:val="single" w:sz="4" w:space="0" w:color="8ACA34" w:themeColor="accent1"/>
        <w:right w:val="single" w:sz="4" w:space="0" w:color="8ACA3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E5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1F" w:themeColor="accent1" w:themeShade="99"/>
          <w:insideV w:val="nil"/>
        </w:tcBorders>
        <w:shd w:val="clear" w:color="auto" w:fill="5279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1F" w:themeFill="accent1" w:themeFillShade="99"/>
      </w:tcPr>
    </w:tblStylePr>
    <w:tblStylePr w:type="band1Vert">
      <w:tblPr/>
      <w:tcPr>
        <w:shd w:val="clear" w:color="auto" w:fill="D0EAAD" w:themeFill="accent1" w:themeFillTint="66"/>
      </w:tcPr>
    </w:tblStylePr>
    <w:tblStylePr w:type="band1Horz">
      <w:tblPr/>
      <w:tcPr>
        <w:shd w:val="clear" w:color="auto" w:fill="C4E5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9D4A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E590" w:themeColor="accent2"/>
        <w:left w:val="single" w:sz="4" w:space="0" w:color="B7E590" w:themeColor="accent2"/>
        <w:bottom w:val="single" w:sz="4" w:space="0" w:color="B7E590" w:themeColor="accent2"/>
        <w:right w:val="single" w:sz="4" w:space="0" w:color="B7E59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C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E5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B5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B52A" w:themeColor="accent2" w:themeShade="99"/>
          <w:insideV w:val="nil"/>
        </w:tcBorders>
        <w:shd w:val="clear" w:color="auto" w:fill="6AB5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52A" w:themeFill="accent2" w:themeFillShade="99"/>
      </w:tcPr>
    </w:tblStylePr>
    <w:tblStylePr w:type="band1Vert">
      <w:tblPr/>
      <w:tcPr>
        <w:shd w:val="clear" w:color="auto" w:fill="E2F4D2" w:themeFill="accent2" w:themeFillTint="66"/>
      </w:tcPr>
    </w:tblStylePr>
    <w:tblStylePr w:type="band1Horz">
      <w:tblPr/>
      <w:tcPr>
        <w:shd w:val="clear" w:color="auto" w:fill="DBF2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9D4A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2AA" w:themeColor="accent4"/>
        <w:left w:val="single" w:sz="4" w:space="0" w:color="005F71" w:themeColor="accent3"/>
        <w:bottom w:val="single" w:sz="4" w:space="0" w:color="005F71" w:themeColor="accent3"/>
        <w:right w:val="single" w:sz="4" w:space="0" w:color="005F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A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8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843" w:themeColor="accent3" w:themeShade="99"/>
          <w:insideV w:val="nil"/>
        </w:tcBorders>
        <w:shd w:val="clear" w:color="auto" w:fill="0038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843" w:themeFill="accent3" w:themeFillShade="99"/>
      </w:tcPr>
    </w:tblStylePr>
    <w:tblStylePr w:type="band1Vert">
      <w:tblPr/>
      <w:tcPr>
        <w:shd w:val="clear" w:color="auto" w:fill="60E5FF" w:themeFill="accent3" w:themeFillTint="66"/>
      </w:tcPr>
    </w:tblStylePr>
    <w:tblStylePr w:type="band1Horz">
      <w:tblPr/>
      <w:tcPr>
        <w:shd w:val="clear" w:color="auto" w:fill="39DFFF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9D4A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F71" w:themeColor="accent3"/>
        <w:left w:val="single" w:sz="4" w:space="0" w:color="0092AA" w:themeColor="accent4"/>
        <w:bottom w:val="single" w:sz="4" w:space="0" w:color="0092AA" w:themeColor="accent4"/>
        <w:right w:val="single" w:sz="4" w:space="0" w:color="0092A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F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76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766" w:themeColor="accent4" w:themeShade="99"/>
          <w:insideV w:val="nil"/>
        </w:tcBorders>
        <w:shd w:val="clear" w:color="auto" w:fill="00576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66" w:themeFill="accent4" w:themeFillShade="99"/>
      </w:tcPr>
    </w:tblStylePr>
    <w:tblStylePr w:type="band1Vert">
      <w:tblPr/>
      <w:tcPr>
        <w:shd w:val="clear" w:color="auto" w:fill="77EBFF" w:themeFill="accent4" w:themeFillTint="66"/>
      </w:tcPr>
    </w:tblStylePr>
    <w:tblStylePr w:type="band1Horz">
      <w:tblPr/>
      <w:tcPr>
        <w:shd w:val="clear" w:color="auto" w:fill="55E7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9D4A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7EA3" w:themeColor="accent6"/>
        <w:left w:val="single" w:sz="4" w:space="0" w:color="8A1B60" w:themeColor="accent5"/>
        <w:bottom w:val="single" w:sz="4" w:space="0" w:color="8A1B60" w:themeColor="accent5"/>
        <w:right w:val="single" w:sz="4" w:space="0" w:color="8A1B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2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7EA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1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1039" w:themeColor="accent5" w:themeShade="99"/>
          <w:insideV w:val="nil"/>
        </w:tcBorders>
        <w:shd w:val="clear" w:color="auto" w:fill="521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039" w:themeFill="accent5" w:themeFillShade="99"/>
      </w:tcPr>
    </w:tblStylePr>
    <w:tblStylePr w:type="band1Vert">
      <w:tblPr/>
      <w:tcPr>
        <w:shd w:val="clear" w:color="auto" w:fill="E88BC5" w:themeFill="accent5" w:themeFillTint="66"/>
      </w:tcPr>
    </w:tblStylePr>
    <w:tblStylePr w:type="band1Horz">
      <w:tblPr/>
      <w:tcPr>
        <w:shd w:val="clear" w:color="auto" w:fill="E36F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9D4A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1B60" w:themeColor="accent5"/>
        <w:left w:val="single" w:sz="4" w:space="0" w:color="A07EA3" w:themeColor="accent6"/>
        <w:bottom w:val="single" w:sz="4" w:space="0" w:color="A07EA3" w:themeColor="accent6"/>
        <w:right w:val="single" w:sz="4" w:space="0" w:color="A07EA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1B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486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4865" w:themeColor="accent6" w:themeShade="99"/>
          <w:insideV w:val="nil"/>
        </w:tcBorders>
        <w:shd w:val="clear" w:color="auto" w:fill="62486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4865" w:themeFill="accent6" w:themeFillShade="99"/>
      </w:tcPr>
    </w:tblStylePr>
    <w:tblStylePr w:type="band1Vert">
      <w:tblPr/>
      <w:tcPr>
        <w:shd w:val="clear" w:color="auto" w:fill="D8CBDA" w:themeFill="accent6" w:themeFillTint="66"/>
      </w:tcPr>
    </w:tblStylePr>
    <w:tblStylePr w:type="band1Horz">
      <w:tblPr/>
      <w:tcPr>
        <w:shd w:val="clear" w:color="auto" w:fill="CFBED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trutnt">
    <w:name w:val="Colorful Grid"/>
    <w:basedOn w:val="Normaltabell"/>
    <w:uiPriority w:val="73"/>
    <w:rsid w:val="009D4A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9D4A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D6" w:themeFill="accent1" w:themeFillTint="33"/>
    </w:tcPr>
    <w:tblStylePr w:type="firstRow">
      <w:rPr>
        <w:b/>
        <w:bCs/>
      </w:rPr>
      <w:tblPr/>
      <w:tcPr>
        <w:shd w:val="clear" w:color="auto" w:fill="D0EA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A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97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9727" w:themeFill="accent1" w:themeFillShade="BF"/>
      </w:tcPr>
    </w:tblStylePr>
    <w:tblStylePr w:type="band1Vert">
      <w:tblPr/>
      <w:tcPr>
        <w:shd w:val="clear" w:color="auto" w:fill="C4E599" w:themeFill="accent1" w:themeFillTint="7F"/>
      </w:tcPr>
    </w:tblStylePr>
    <w:tblStylePr w:type="band1Horz">
      <w:tblPr/>
      <w:tcPr>
        <w:shd w:val="clear" w:color="auto" w:fill="C4E599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9D4A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9E8" w:themeFill="accent2" w:themeFillTint="33"/>
    </w:tcPr>
    <w:tblStylePr w:type="firstRow">
      <w:rPr>
        <w:b/>
        <w:bCs/>
      </w:rPr>
      <w:tblPr/>
      <w:tcPr>
        <w:shd w:val="clear" w:color="auto" w:fill="E2F4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F4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D34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D344" w:themeFill="accent2" w:themeFillShade="BF"/>
      </w:tcPr>
    </w:tblStylePr>
    <w:tblStylePr w:type="band1Vert">
      <w:tblPr/>
      <w:tcPr>
        <w:shd w:val="clear" w:color="auto" w:fill="DBF2C7" w:themeFill="accent2" w:themeFillTint="7F"/>
      </w:tcPr>
    </w:tblStylePr>
    <w:tblStylePr w:type="band1Horz">
      <w:tblPr/>
      <w:tcPr>
        <w:shd w:val="clear" w:color="auto" w:fill="DBF2C7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9D4A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F2FF" w:themeFill="accent3" w:themeFillTint="33"/>
    </w:tcPr>
    <w:tblStylePr w:type="firstRow">
      <w:rPr>
        <w:b/>
        <w:bCs/>
      </w:rPr>
      <w:tblPr/>
      <w:tcPr>
        <w:shd w:val="clear" w:color="auto" w:fill="60E5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E5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6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654" w:themeFill="accent3" w:themeFillShade="BF"/>
      </w:tcPr>
    </w:tblStylePr>
    <w:tblStylePr w:type="band1Vert">
      <w:tblPr/>
      <w:tcPr>
        <w:shd w:val="clear" w:color="auto" w:fill="39DFFF" w:themeFill="accent3" w:themeFillTint="7F"/>
      </w:tcPr>
    </w:tblStylePr>
    <w:tblStylePr w:type="band1Horz">
      <w:tblPr/>
      <w:tcPr>
        <w:shd w:val="clear" w:color="auto" w:fill="39DFFF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9D4A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F5FF" w:themeFill="accent4" w:themeFillTint="33"/>
    </w:tcPr>
    <w:tblStylePr w:type="firstRow">
      <w:rPr>
        <w:b/>
        <w:bCs/>
      </w:rPr>
      <w:tblPr/>
      <w:tcPr>
        <w:shd w:val="clear" w:color="auto" w:fill="77EB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EB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D7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D7F" w:themeFill="accent4" w:themeFillShade="BF"/>
      </w:tcPr>
    </w:tblStylePr>
    <w:tblStylePr w:type="band1Vert">
      <w:tblPr/>
      <w:tcPr>
        <w:shd w:val="clear" w:color="auto" w:fill="55E7FF" w:themeFill="accent4" w:themeFillTint="7F"/>
      </w:tcPr>
    </w:tblStylePr>
    <w:tblStylePr w:type="band1Horz">
      <w:tblPr/>
      <w:tcPr>
        <w:shd w:val="clear" w:color="auto" w:fill="55E7FF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9D4A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C5E2" w:themeFill="accent5" w:themeFillTint="33"/>
    </w:tcPr>
    <w:tblStylePr w:type="firstRow">
      <w:rPr>
        <w:b/>
        <w:bCs/>
      </w:rPr>
      <w:tblPr/>
      <w:tcPr>
        <w:shd w:val="clear" w:color="auto" w:fill="E88BC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8BC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714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71447" w:themeFill="accent5" w:themeFillShade="BF"/>
      </w:tcPr>
    </w:tblStylePr>
    <w:tblStylePr w:type="band1Vert">
      <w:tblPr/>
      <w:tcPr>
        <w:shd w:val="clear" w:color="auto" w:fill="E36FB6" w:themeFill="accent5" w:themeFillTint="7F"/>
      </w:tcPr>
    </w:tblStylePr>
    <w:tblStylePr w:type="band1Horz">
      <w:tblPr/>
      <w:tcPr>
        <w:shd w:val="clear" w:color="auto" w:fill="E36FB6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9D4A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5EC" w:themeFill="accent6" w:themeFillTint="33"/>
    </w:tcPr>
    <w:tblStylePr w:type="firstRow">
      <w:rPr>
        <w:b/>
        <w:bCs/>
      </w:rPr>
      <w:tblPr/>
      <w:tcPr>
        <w:shd w:val="clear" w:color="auto" w:fill="D8CBD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BD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5A7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5A7E" w:themeFill="accent6" w:themeFillShade="BF"/>
      </w:tcPr>
    </w:tblStylePr>
    <w:tblStylePr w:type="band1Vert">
      <w:tblPr/>
      <w:tcPr>
        <w:shd w:val="clear" w:color="auto" w:fill="CFBED1" w:themeFill="accent6" w:themeFillTint="7F"/>
      </w:tcPr>
    </w:tblStylePr>
    <w:tblStylePr w:type="band1Horz">
      <w:tblPr/>
      <w:tcPr>
        <w:shd w:val="clear" w:color="auto" w:fill="CFBED1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9D4A02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D4A0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D4A0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D4A0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D4A0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D4A0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D4A0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D4A0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D4A02"/>
    <w:pPr>
      <w:spacing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9D4A02"/>
    <w:rPr>
      <w:rFonts w:asciiTheme="majorHAnsi" w:eastAsiaTheme="majorEastAsia" w:hAnsiTheme="majorHAnsi" w:cstheme="majorBidi"/>
      <w:b/>
      <w:bC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D4A02"/>
    <w:pPr>
      <w:keepNext/>
      <w:keepLines/>
      <w:spacing w:before="480" w:after="0" w:line="280" w:lineRule="atLeast"/>
      <w:contextualSpacing w:val="0"/>
      <w:outlineLvl w:val="9"/>
    </w:pPr>
    <w:rPr>
      <w:rFonts w:asciiTheme="majorHAnsi" w:eastAsiaTheme="majorEastAsia" w:hAnsiTheme="majorHAnsi" w:cstheme="majorBidi"/>
      <w:color w:val="679727" w:themeColor="accent1" w:themeShade="BF"/>
      <w:sz w:val="28"/>
      <w:szCs w:val="2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D4A0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D4A02"/>
    <w:rPr>
      <w:rFonts w:eastAsia="Times New Roman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D4A02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D4A0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D4A02"/>
    <w:rPr>
      <w:rFonts w:eastAsia="Times New Roman"/>
      <w:b/>
      <w:bCs/>
      <w:lang w:val="en-GB"/>
    </w:rPr>
  </w:style>
  <w:style w:type="paragraph" w:styleId="Liststycke">
    <w:name w:val="List Paragraph"/>
    <w:basedOn w:val="Normal"/>
    <w:uiPriority w:val="34"/>
    <w:semiHidden/>
    <w:qFormat/>
    <w:rsid w:val="009D4A02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9D4A02"/>
  </w:style>
  <w:style w:type="table" w:styleId="Ljuslista">
    <w:name w:val="Light List"/>
    <w:basedOn w:val="Normaltabell"/>
    <w:uiPriority w:val="61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8ACA34" w:themeColor="accent1"/>
        <w:left w:val="single" w:sz="8" w:space="0" w:color="8ACA34" w:themeColor="accent1"/>
        <w:bottom w:val="single" w:sz="8" w:space="0" w:color="8ACA34" w:themeColor="accent1"/>
        <w:right w:val="single" w:sz="8" w:space="0" w:color="8ACA3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A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</w:tcBorders>
      </w:tcPr>
    </w:tblStylePr>
    <w:tblStylePr w:type="band1Horz">
      <w:tblPr/>
      <w:tcPr>
        <w:tcBorders>
          <w:top w:val="single" w:sz="8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B7E590" w:themeColor="accent2"/>
        <w:left w:val="single" w:sz="8" w:space="0" w:color="B7E590" w:themeColor="accent2"/>
        <w:bottom w:val="single" w:sz="8" w:space="0" w:color="B7E590" w:themeColor="accent2"/>
        <w:right w:val="single" w:sz="8" w:space="0" w:color="B7E59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E59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</w:tcBorders>
      </w:tcPr>
    </w:tblStylePr>
    <w:tblStylePr w:type="band1Horz">
      <w:tblPr/>
      <w:tcPr>
        <w:tcBorders>
          <w:top w:val="single" w:sz="8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005F71" w:themeColor="accent3"/>
        <w:left w:val="single" w:sz="8" w:space="0" w:color="005F71" w:themeColor="accent3"/>
        <w:bottom w:val="single" w:sz="8" w:space="0" w:color="005F71" w:themeColor="accent3"/>
        <w:right w:val="single" w:sz="8" w:space="0" w:color="005F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F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</w:tcBorders>
      </w:tcPr>
    </w:tblStylePr>
    <w:tblStylePr w:type="band1Horz"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0092AA" w:themeColor="accent4"/>
        <w:left w:val="single" w:sz="8" w:space="0" w:color="0092AA" w:themeColor="accent4"/>
        <w:bottom w:val="single" w:sz="8" w:space="0" w:color="0092AA" w:themeColor="accent4"/>
        <w:right w:val="single" w:sz="8" w:space="0" w:color="0092A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2A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</w:tcBorders>
      </w:tcPr>
    </w:tblStylePr>
    <w:tblStylePr w:type="band1Horz"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8A1B60" w:themeColor="accent5"/>
        <w:left w:val="single" w:sz="8" w:space="0" w:color="8A1B60" w:themeColor="accent5"/>
        <w:bottom w:val="single" w:sz="8" w:space="0" w:color="8A1B60" w:themeColor="accent5"/>
        <w:right w:val="single" w:sz="8" w:space="0" w:color="8A1B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1B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</w:tcBorders>
      </w:tcPr>
    </w:tblStylePr>
    <w:tblStylePr w:type="band1Horz"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A07EA3" w:themeColor="accent6"/>
        <w:left w:val="single" w:sz="8" w:space="0" w:color="A07EA3" w:themeColor="accent6"/>
        <w:bottom w:val="single" w:sz="8" w:space="0" w:color="A07EA3" w:themeColor="accent6"/>
        <w:right w:val="single" w:sz="8" w:space="0" w:color="A07EA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7EA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</w:tcBorders>
      </w:tcPr>
    </w:tblStylePr>
    <w:tblStylePr w:type="band1Horz"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</w:tcBorders>
      </w:tcPr>
    </w:tblStylePr>
  </w:style>
  <w:style w:type="table" w:styleId="Ljusskuggning">
    <w:name w:val="Light Shading"/>
    <w:basedOn w:val="Normaltabell"/>
    <w:uiPriority w:val="60"/>
    <w:rsid w:val="009D4A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9D4A02"/>
    <w:pPr>
      <w:spacing w:after="0" w:line="240" w:lineRule="auto"/>
    </w:pPr>
    <w:rPr>
      <w:color w:val="679727" w:themeColor="accent1" w:themeShade="BF"/>
    </w:rPr>
    <w:tblPr>
      <w:tblStyleRowBandSize w:val="1"/>
      <w:tblStyleColBandSize w:val="1"/>
      <w:tblBorders>
        <w:top w:val="single" w:sz="8" w:space="0" w:color="8ACA34" w:themeColor="accent1"/>
        <w:bottom w:val="single" w:sz="8" w:space="0" w:color="8ACA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A34" w:themeColor="accent1"/>
          <w:left w:val="nil"/>
          <w:bottom w:val="single" w:sz="8" w:space="0" w:color="8ACA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A34" w:themeColor="accent1"/>
          <w:left w:val="nil"/>
          <w:bottom w:val="single" w:sz="8" w:space="0" w:color="8ACA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2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2CC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9D4A02"/>
    <w:pPr>
      <w:spacing w:after="0" w:line="240" w:lineRule="auto"/>
    </w:pPr>
    <w:rPr>
      <w:color w:val="85D344" w:themeColor="accent2" w:themeShade="BF"/>
    </w:rPr>
    <w:tblPr>
      <w:tblStyleRowBandSize w:val="1"/>
      <w:tblStyleColBandSize w:val="1"/>
      <w:tblBorders>
        <w:top w:val="single" w:sz="8" w:space="0" w:color="B7E590" w:themeColor="accent2"/>
        <w:bottom w:val="single" w:sz="8" w:space="0" w:color="B7E59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E590" w:themeColor="accent2"/>
          <w:left w:val="nil"/>
          <w:bottom w:val="single" w:sz="8" w:space="0" w:color="B7E59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E590" w:themeColor="accent2"/>
          <w:left w:val="nil"/>
          <w:bottom w:val="single" w:sz="8" w:space="0" w:color="B7E59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8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8E3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9D4A02"/>
    <w:pPr>
      <w:spacing w:after="0" w:line="240" w:lineRule="auto"/>
    </w:pPr>
    <w:rPr>
      <w:color w:val="004654" w:themeColor="accent3" w:themeShade="BF"/>
    </w:rPr>
    <w:tblPr>
      <w:tblStyleRowBandSize w:val="1"/>
      <w:tblStyleColBandSize w:val="1"/>
      <w:tblBorders>
        <w:top w:val="single" w:sz="8" w:space="0" w:color="005F71" w:themeColor="accent3"/>
        <w:bottom w:val="single" w:sz="8" w:space="0" w:color="005F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F71" w:themeColor="accent3"/>
          <w:left w:val="nil"/>
          <w:bottom w:val="single" w:sz="8" w:space="0" w:color="005F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F71" w:themeColor="accent3"/>
          <w:left w:val="nil"/>
          <w:bottom w:val="single" w:sz="8" w:space="0" w:color="005F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EFFF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9D4A02"/>
    <w:pPr>
      <w:spacing w:after="0" w:line="240" w:lineRule="auto"/>
    </w:pPr>
    <w:rPr>
      <w:color w:val="006D7F" w:themeColor="accent4" w:themeShade="BF"/>
    </w:rPr>
    <w:tblPr>
      <w:tblStyleRowBandSize w:val="1"/>
      <w:tblStyleColBandSize w:val="1"/>
      <w:tblBorders>
        <w:top w:val="single" w:sz="8" w:space="0" w:color="0092AA" w:themeColor="accent4"/>
        <w:bottom w:val="single" w:sz="8" w:space="0" w:color="0092A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AA" w:themeColor="accent4"/>
          <w:left w:val="nil"/>
          <w:bottom w:val="single" w:sz="8" w:space="0" w:color="0092A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AA" w:themeColor="accent4"/>
          <w:left w:val="nil"/>
          <w:bottom w:val="single" w:sz="8" w:space="0" w:color="0092A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F3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F3F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9D4A02"/>
    <w:pPr>
      <w:spacing w:after="0" w:line="240" w:lineRule="auto"/>
    </w:pPr>
    <w:rPr>
      <w:color w:val="671447" w:themeColor="accent5" w:themeShade="BF"/>
    </w:rPr>
    <w:tblPr>
      <w:tblStyleRowBandSize w:val="1"/>
      <w:tblStyleColBandSize w:val="1"/>
      <w:tblBorders>
        <w:top w:val="single" w:sz="8" w:space="0" w:color="8A1B60" w:themeColor="accent5"/>
        <w:bottom w:val="single" w:sz="8" w:space="0" w:color="8A1B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1B60" w:themeColor="accent5"/>
          <w:left w:val="nil"/>
          <w:bottom w:val="single" w:sz="8" w:space="0" w:color="8A1B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1B60" w:themeColor="accent5"/>
          <w:left w:val="nil"/>
          <w:bottom w:val="single" w:sz="8" w:space="0" w:color="8A1B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B7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B7DB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9D4A02"/>
    <w:pPr>
      <w:spacing w:after="0" w:line="240" w:lineRule="auto"/>
    </w:pPr>
    <w:rPr>
      <w:color w:val="7B5A7E" w:themeColor="accent6" w:themeShade="BF"/>
    </w:rPr>
    <w:tblPr>
      <w:tblStyleRowBandSize w:val="1"/>
      <w:tblStyleColBandSize w:val="1"/>
      <w:tblBorders>
        <w:top w:val="single" w:sz="8" w:space="0" w:color="A07EA3" w:themeColor="accent6"/>
        <w:bottom w:val="single" w:sz="8" w:space="0" w:color="A07EA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7EA3" w:themeColor="accent6"/>
          <w:left w:val="nil"/>
          <w:bottom w:val="single" w:sz="8" w:space="0" w:color="A07EA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7EA3" w:themeColor="accent6"/>
          <w:left w:val="nil"/>
          <w:bottom w:val="single" w:sz="8" w:space="0" w:color="A07EA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F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FE8" w:themeFill="accent6" w:themeFillTint="3F"/>
      </w:tcPr>
    </w:tblStylePr>
  </w:style>
  <w:style w:type="table" w:styleId="Ljustrutnt">
    <w:name w:val="Light Grid"/>
    <w:basedOn w:val="Normaltabell"/>
    <w:uiPriority w:val="62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8ACA34" w:themeColor="accent1"/>
        <w:left w:val="single" w:sz="8" w:space="0" w:color="8ACA34" w:themeColor="accent1"/>
        <w:bottom w:val="single" w:sz="8" w:space="0" w:color="8ACA34" w:themeColor="accent1"/>
        <w:right w:val="single" w:sz="8" w:space="0" w:color="8ACA34" w:themeColor="accent1"/>
        <w:insideH w:val="single" w:sz="8" w:space="0" w:color="8ACA34" w:themeColor="accent1"/>
        <w:insideV w:val="single" w:sz="8" w:space="0" w:color="8ACA3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A34" w:themeColor="accent1"/>
          <w:left w:val="single" w:sz="8" w:space="0" w:color="8ACA34" w:themeColor="accent1"/>
          <w:bottom w:val="single" w:sz="18" w:space="0" w:color="8ACA34" w:themeColor="accent1"/>
          <w:right w:val="single" w:sz="8" w:space="0" w:color="8ACA34" w:themeColor="accent1"/>
          <w:insideH w:val="nil"/>
          <w:insideV w:val="single" w:sz="8" w:space="0" w:color="8ACA3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  <w:insideH w:val="nil"/>
          <w:insideV w:val="single" w:sz="8" w:space="0" w:color="8ACA3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</w:tcBorders>
      </w:tcPr>
    </w:tblStylePr>
    <w:tblStylePr w:type="band1Vert">
      <w:tblPr/>
      <w:tcPr>
        <w:tcBorders>
          <w:top w:val="single" w:sz="8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</w:tcBorders>
        <w:shd w:val="clear" w:color="auto" w:fill="E2F2CC" w:themeFill="accent1" w:themeFillTint="3F"/>
      </w:tcPr>
    </w:tblStylePr>
    <w:tblStylePr w:type="band1Horz">
      <w:tblPr/>
      <w:tcPr>
        <w:tcBorders>
          <w:top w:val="single" w:sz="8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  <w:insideV w:val="single" w:sz="8" w:space="0" w:color="8ACA34" w:themeColor="accent1"/>
        </w:tcBorders>
        <w:shd w:val="clear" w:color="auto" w:fill="E2F2CC" w:themeFill="accent1" w:themeFillTint="3F"/>
      </w:tcPr>
    </w:tblStylePr>
    <w:tblStylePr w:type="band2Horz">
      <w:tblPr/>
      <w:tcPr>
        <w:tcBorders>
          <w:top w:val="single" w:sz="8" w:space="0" w:color="8ACA34" w:themeColor="accent1"/>
          <w:left w:val="single" w:sz="8" w:space="0" w:color="8ACA34" w:themeColor="accent1"/>
          <w:bottom w:val="single" w:sz="8" w:space="0" w:color="8ACA34" w:themeColor="accent1"/>
          <w:right w:val="single" w:sz="8" w:space="0" w:color="8ACA34" w:themeColor="accent1"/>
          <w:insideV w:val="single" w:sz="8" w:space="0" w:color="8ACA34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B7E590" w:themeColor="accent2"/>
        <w:left w:val="single" w:sz="8" w:space="0" w:color="B7E590" w:themeColor="accent2"/>
        <w:bottom w:val="single" w:sz="8" w:space="0" w:color="B7E590" w:themeColor="accent2"/>
        <w:right w:val="single" w:sz="8" w:space="0" w:color="B7E590" w:themeColor="accent2"/>
        <w:insideH w:val="single" w:sz="8" w:space="0" w:color="B7E590" w:themeColor="accent2"/>
        <w:insideV w:val="single" w:sz="8" w:space="0" w:color="B7E59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E590" w:themeColor="accent2"/>
          <w:left w:val="single" w:sz="8" w:space="0" w:color="B7E590" w:themeColor="accent2"/>
          <w:bottom w:val="single" w:sz="18" w:space="0" w:color="B7E590" w:themeColor="accent2"/>
          <w:right w:val="single" w:sz="8" w:space="0" w:color="B7E590" w:themeColor="accent2"/>
          <w:insideH w:val="nil"/>
          <w:insideV w:val="single" w:sz="8" w:space="0" w:color="B7E59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  <w:insideH w:val="nil"/>
          <w:insideV w:val="single" w:sz="8" w:space="0" w:color="B7E59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</w:tcBorders>
      </w:tcPr>
    </w:tblStylePr>
    <w:tblStylePr w:type="band1Vert">
      <w:tblPr/>
      <w:tcPr>
        <w:tcBorders>
          <w:top w:val="single" w:sz="8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</w:tcBorders>
        <w:shd w:val="clear" w:color="auto" w:fill="EDF8E3" w:themeFill="accent2" w:themeFillTint="3F"/>
      </w:tcPr>
    </w:tblStylePr>
    <w:tblStylePr w:type="band1Horz">
      <w:tblPr/>
      <w:tcPr>
        <w:tcBorders>
          <w:top w:val="single" w:sz="8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  <w:insideV w:val="single" w:sz="8" w:space="0" w:color="B7E590" w:themeColor="accent2"/>
        </w:tcBorders>
        <w:shd w:val="clear" w:color="auto" w:fill="EDF8E3" w:themeFill="accent2" w:themeFillTint="3F"/>
      </w:tcPr>
    </w:tblStylePr>
    <w:tblStylePr w:type="band2Horz">
      <w:tblPr/>
      <w:tcPr>
        <w:tcBorders>
          <w:top w:val="single" w:sz="8" w:space="0" w:color="B7E590" w:themeColor="accent2"/>
          <w:left w:val="single" w:sz="8" w:space="0" w:color="B7E590" w:themeColor="accent2"/>
          <w:bottom w:val="single" w:sz="8" w:space="0" w:color="B7E590" w:themeColor="accent2"/>
          <w:right w:val="single" w:sz="8" w:space="0" w:color="B7E590" w:themeColor="accent2"/>
          <w:insideV w:val="single" w:sz="8" w:space="0" w:color="B7E590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005F71" w:themeColor="accent3"/>
        <w:left w:val="single" w:sz="8" w:space="0" w:color="005F71" w:themeColor="accent3"/>
        <w:bottom w:val="single" w:sz="8" w:space="0" w:color="005F71" w:themeColor="accent3"/>
        <w:right w:val="single" w:sz="8" w:space="0" w:color="005F71" w:themeColor="accent3"/>
        <w:insideH w:val="single" w:sz="8" w:space="0" w:color="005F71" w:themeColor="accent3"/>
        <w:insideV w:val="single" w:sz="8" w:space="0" w:color="005F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18" w:space="0" w:color="005F71" w:themeColor="accent3"/>
          <w:right w:val="single" w:sz="8" w:space="0" w:color="005F71" w:themeColor="accent3"/>
          <w:insideH w:val="nil"/>
          <w:insideV w:val="single" w:sz="8" w:space="0" w:color="005F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  <w:insideH w:val="nil"/>
          <w:insideV w:val="single" w:sz="8" w:space="0" w:color="005F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</w:tcBorders>
      </w:tcPr>
    </w:tblStylePr>
    <w:tblStylePr w:type="band1Vert"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</w:tcBorders>
        <w:shd w:val="clear" w:color="auto" w:fill="9CEFFF" w:themeFill="accent3" w:themeFillTint="3F"/>
      </w:tcPr>
    </w:tblStylePr>
    <w:tblStylePr w:type="band1Horz"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  <w:insideV w:val="single" w:sz="8" w:space="0" w:color="005F71" w:themeColor="accent3"/>
        </w:tcBorders>
        <w:shd w:val="clear" w:color="auto" w:fill="9CEFFF" w:themeFill="accent3" w:themeFillTint="3F"/>
      </w:tcPr>
    </w:tblStylePr>
    <w:tblStylePr w:type="band2Horz"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  <w:insideV w:val="single" w:sz="8" w:space="0" w:color="005F71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0092AA" w:themeColor="accent4"/>
        <w:left w:val="single" w:sz="8" w:space="0" w:color="0092AA" w:themeColor="accent4"/>
        <w:bottom w:val="single" w:sz="8" w:space="0" w:color="0092AA" w:themeColor="accent4"/>
        <w:right w:val="single" w:sz="8" w:space="0" w:color="0092AA" w:themeColor="accent4"/>
        <w:insideH w:val="single" w:sz="8" w:space="0" w:color="0092AA" w:themeColor="accent4"/>
        <w:insideV w:val="single" w:sz="8" w:space="0" w:color="0092A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18" w:space="0" w:color="0092AA" w:themeColor="accent4"/>
          <w:right w:val="single" w:sz="8" w:space="0" w:color="0092AA" w:themeColor="accent4"/>
          <w:insideH w:val="nil"/>
          <w:insideV w:val="single" w:sz="8" w:space="0" w:color="0092A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  <w:insideH w:val="nil"/>
          <w:insideV w:val="single" w:sz="8" w:space="0" w:color="0092A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</w:tcBorders>
      </w:tcPr>
    </w:tblStylePr>
    <w:tblStylePr w:type="band1Vert"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</w:tcBorders>
        <w:shd w:val="clear" w:color="auto" w:fill="ABF3FF" w:themeFill="accent4" w:themeFillTint="3F"/>
      </w:tcPr>
    </w:tblStylePr>
    <w:tblStylePr w:type="band1Horz"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  <w:insideV w:val="single" w:sz="8" w:space="0" w:color="0092AA" w:themeColor="accent4"/>
        </w:tcBorders>
        <w:shd w:val="clear" w:color="auto" w:fill="ABF3FF" w:themeFill="accent4" w:themeFillTint="3F"/>
      </w:tcPr>
    </w:tblStylePr>
    <w:tblStylePr w:type="band2Horz"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  <w:insideV w:val="single" w:sz="8" w:space="0" w:color="0092AA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8A1B60" w:themeColor="accent5"/>
        <w:left w:val="single" w:sz="8" w:space="0" w:color="8A1B60" w:themeColor="accent5"/>
        <w:bottom w:val="single" w:sz="8" w:space="0" w:color="8A1B60" w:themeColor="accent5"/>
        <w:right w:val="single" w:sz="8" w:space="0" w:color="8A1B60" w:themeColor="accent5"/>
        <w:insideH w:val="single" w:sz="8" w:space="0" w:color="8A1B60" w:themeColor="accent5"/>
        <w:insideV w:val="single" w:sz="8" w:space="0" w:color="8A1B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18" w:space="0" w:color="8A1B60" w:themeColor="accent5"/>
          <w:right w:val="single" w:sz="8" w:space="0" w:color="8A1B60" w:themeColor="accent5"/>
          <w:insideH w:val="nil"/>
          <w:insideV w:val="single" w:sz="8" w:space="0" w:color="8A1B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  <w:insideH w:val="nil"/>
          <w:insideV w:val="single" w:sz="8" w:space="0" w:color="8A1B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</w:tcBorders>
      </w:tcPr>
    </w:tblStylePr>
    <w:tblStylePr w:type="band1Vert"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</w:tcBorders>
        <w:shd w:val="clear" w:color="auto" w:fill="F1B7DB" w:themeFill="accent5" w:themeFillTint="3F"/>
      </w:tcPr>
    </w:tblStylePr>
    <w:tblStylePr w:type="band1Horz"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  <w:insideV w:val="single" w:sz="8" w:space="0" w:color="8A1B60" w:themeColor="accent5"/>
        </w:tcBorders>
        <w:shd w:val="clear" w:color="auto" w:fill="F1B7DB" w:themeFill="accent5" w:themeFillTint="3F"/>
      </w:tcPr>
    </w:tblStylePr>
    <w:tblStylePr w:type="band2Horz"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  <w:insideV w:val="single" w:sz="8" w:space="0" w:color="8A1B60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A07EA3" w:themeColor="accent6"/>
        <w:left w:val="single" w:sz="8" w:space="0" w:color="A07EA3" w:themeColor="accent6"/>
        <w:bottom w:val="single" w:sz="8" w:space="0" w:color="A07EA3" w:themeColor="accent6"/>
        <w:right w:val="single" w:sz="8" w:space="0" w:color="A07EA3" w:themeColor="accent6"/>
        <w:insideH w:val="single" w:sz="8" w:space="0" w:color="A07EA3" w:themeColor="accent6"/>
        <w:insideV w:val="single" w:sz="8" w:space="0" w:color="A07EA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18" w:space="0" w:color="A07EA3" w:themeColor="accent6"/>
          <w:right w:val="single" w:sz="8" w:space="0" w:color="A07EA3" w:themeColor="accent6"/>
          <w:insideH w:val="nil"/>
          <w:insideV w:val="single" w:sz="8" w:space="0" w:color="A07EA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  <w:insideH w:val="nil"/>
          <w:insideV w:val="single" w:sz="8" w:space="0" w:color="A07EA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</w:tcBorders>
      </w:tcPr>
    </w:tblStylePr>
    <w:tblStylePr w:type="band1Vert"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</w:tcBorders>
        <w:shd w:val="clear" w:color="auto" w:fill="E7DFE8" w:themeFill="accent6" w:themeFillTint="3F"/>
      </w:tcPr>
    </w:tblStylePr>
    <w:tblStylePr w:type="band1Horz"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  <w:insideV w:val="single" w:sz="8" w:space="0" w:color="A07EA3" w:themeColor="accent6"/>
        </w:tcBorders>
        <w:shd w:val="clear" w:color="auto" w:fill="E7DFE8" w:themeFill="accent6" w:themeFillTint="3F"/>
      </w:tcPr>
    </w:tblStylePr>
    <w:tblStylePr w:type="band2Horz"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  <w:insideV w:val="single" w:sz="8" w:space="0" w:color="A07EA3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9D4A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hAnsi="Consolas"/>
      <w:lang w:val="en-GB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9D4A02"/>
    <w:rPr>
      <w:rFonts w:ascii="Consolas" w:eastAsia="Times New Roman" w:hAnsi="Consolas"/>
      <w:lang w:val="en-GB"/>
    </w:rPr>
  </w:style>
  <w:style w:type="table" w:styleId="Mellanmrklista1">
    <w:name w:val="Medium List 1"/>
    <w:basedOn w:val="Normaltabell"/>
    <w:uiPriority w:val="65"/>
    <w:rsid w:val="009D4A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9D4A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A34" w:themeColor="accent1"/>
        <w:bottom w:val="single" w:sz="8" w:space="0" w:color="8ACA3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A34" w:themeColor="accent1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8ACA34" w:themeColor="accent1"/>
          <w:bottom w:val="single" w:sz="8" w:space="0" w:color="8ACA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A34" w:themeColor="accent1"/>
          <w:bottom w:val="single" w:sz="8" w:space="0" w:color="8ACA34" w:themeColor="accent1"/>
        </w:tcBorders>
      </w:tcPr>
    </w:tblStylePr>
    <w:tblStylePr w:type="band1Vert">
      <w:tblPr/>
      <w:tcPr>
        <w:shd w:val="clear" w:color="auto" w:fill="E2F2CC" w:themeFill="accent1" w:themeFillTint="3F"/>
      </w:tcPr>
    </w:tblStylePr>
    <w:tblStylePr w:type="band1Horz">
      <w:tblPr/>
      <w:tcPr>
        <w:shd w:val="clear" w:color="auto" w:fill="E2F2CC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9D4A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E590" w:themeColor="accent2"/>
        <w:bottom w:val="single" w:sz="8" w:space="0" w:color="B7E59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E590" w:themeColor="accent2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B7E590" w:themeColor="accent2"/>
          <w:bottom w:val="single" w:sz="8" w:space="0" w:color="B7E59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E590" w:themeColor="accent2"/>
          <w:bottom w:val="single" w:sz="8" w:space="0" w:color="B7E590" w:themeColor="accent2"/>
        </w:tcBorders>
      </w:tcPr>
    </w:tblStylePr>
    <w:tblStylePr w:type="band1Vert">
      <w:tblPr/>
      <w:tcPr>
        <w:shd w:val="clear" w:color="auto" w:fill="EDF8E3" w:themeFill="accent2" w:themeFillTint="3F"/>
      </w:tcPr>
    </w:tblStylePr>
    <w:tblStylePr w:type="band1Horz">
      <w:tblPr/>
      <w:tcPr>
        <w:shd w:val="clear" w:color="auto" w:fill="EDF8E3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9D4A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F71" w:themeColor="accent3"/>
        <w:bottom w:val="single" w:sz="8" w:space="0" w:color="005F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F71" w:themeColor="accent3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005F71" w:themeColor="accent3"/>
          <w:bottom w:val="single" w:sz="8" w:space="0" w:color="005F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F71" w:themeColor="accent3"/>
          <w:bottom w:val="single" w:sz="8" w:space="0" w:color="005F71" w:themeColor="accent3"/>
        </w:tcBorders>
      </w:tcPr>
    </w:tblStylePr>
    <w:tblStylePr w:type="band1Vert">
      <w:tblPr/>
      <w:tcPr>
        <w:shd w:val="clear" w:color="auto" w:fill="9CEFFF" w:themeFill="accent3" w:themeFillTint="3F"/>
      </w:tcPr>
    </w:tblStylePr>
    <w:tblStylePr w:type="band1Horz">
      <w:tblPr/>
      <w:tcPr>
        <w:shd w:val="clear" w:color="auto" w:fill="9CEFFF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9D4A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2AA" w:themeColor="accent4"/>
        <w:bottom w:val="single" w:sz="8" w:space="0" w:color="0092A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2AA" w:themeColor="accent4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0092AA" w:themeColor="accent4"/>
          <w:bottom w:val="single" w:sz="8" w:space="0" w:color="0092A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2AA" w:themeColor="accent4"/>
          <w:bottom w:val="single" w:sz="8" w:space="0" w:color="0092AA" w:themeColor="accent4"/>
        </w:tcBorders>
      </w:tcPr>
    </w:tblStylePr>
    <w:tblStylePr w:type="band1Vert">
      <w:tblPr/>
      <w:tcPr>
        <w:shd w:val="clear" w:color="auto" w:fill="ABF3FF" w:themeFill="accent4" w:themeFillTint="3F"/>
      </w:tcPr>
    </w:tblStylePr>
    <w:tblStylePr w:type="band1Horz">
      <w:tblPr/>
      <w:tcPr>
        <w:shd w:val="clear" w:color="auto" w:fill="ABF3F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9D4A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1B60" w:themeColor="accent5"/>
        <w:bottom w:val="single" w:sz="8" w:space="0" w:color="8A1B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1B60" w:themeColor="accent5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8A1B60" w:themeColor="accent5"/>
          <w:bottom w:val="single" w:sz="8" w:space="0" w:color="8A1B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1B60" w:themeColor="accent5"/>
          <w:bottom w:val="single" w:sz="8" w:space="0" w:color="8A1B60" w:themeColor="accent5"/>
        </w:tcBorders>
      </w:tcPr>
    </w:tblStylePr>
    <w:tblStylePr w:type="band1Vert">
      <w:tblPr/>
      <w:tcPr>
        <w:shd w:val="clear" w:color="auto" w:fill="F1B7DB" w:themeFill="accent5" w:themeFillTint="3F"/>
      </w:tcPr>
    </w:tblStylePr>
    <w:tblStylePr w:type="band1Horz">
      <w:tblPr/>
      <w:tcPr>
        <w:shd w:val="clear" w:color="auto" w:fill="F1B7DB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9D4A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7EA3" w:themeColor="accent6"/>
        <w:bottom w:val="single" w:sz="8" w:space="0" w:color="A07EA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7EA3" w:themeColor="accent6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A07EA3" w:themeColor="accent6"/>
          <w:bottom w:val="single" w:sz="8" w:space="0" w:color="A07EA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7EA3" w:themeColor="accent6"/>
          <w:bottom w:val="single" w:sz="8" w:space="0" w:color="A07EA3" w:themeColor="accent6"/>
        </w:tcBorders>
      </w:tcPr>
    </w:tblStylePr>
    <w:tblStylePr w:type="band1Vert">
      <w:tblPr/>
      <w:tcPr>
        <w:shd w:val="clear" w:color="auto" w:fill="E7DFE8" w:themeFill="accent6" w:themeFillTint="3F"/>
      </w:tcPr>
    </w:tblStylePr>
    <w:tblStylePr w:type="band1Horz">
      <w:tblPr/>
      <w:tcPr>
        <w:shd w:val="clear" w:color="auto" w:fill="E7DFE8" w:themeFill="accent6" w:themeFillTint="3F"/>
      </w:tcPr>
    </w:tblStylePr>
  </w:style>
  <w:style w:type="table" w:styleId="Mellanmrklista2">
    <w:name w:val="Medium List 2"/>
    <w:basedOn w:val="Normaltabell"/>
    <w:uiPriority w:val="66"/>
    <w:rsid w:val="009D4A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9D4A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A34" w:themeColor="accent1"/>
        <w:left w:val="single" w:sz="8" w:space="0" w:color="8ACA34" w:themeColor="accent1"/>
        <w:bottom w:val="single" w:sz="8" w:space="0" w:color="8ACA34" w:themeColor="accent1"/>
        <w:right w:val="single" w:sz="8" w:space="0" w:color="8ACA3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A3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CA3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A3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A3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2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2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9D4A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E590" w:themeColor="accent2"/>
        <w:left w:val="single" w:sz="8" w:space="0" w:color="B7E590" w:themeColor="accent2"/>
        <w:bottom w:val="single" w:sz="8" w:space="0" w:color="B7E590" w:themeColor="accent2"/>
        <w:right w:val="single" w:sz="8" w:space="0" w:color="B7E59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E5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E59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E59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E59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8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8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9D4A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F71" w:themeColor="accent3"/>
        <w:left w:val="single" w:sz="8" w:space="0" w:color="005F71" w:themeColor="accent3"/>
        <w:bottom w:val="single" w:sz="8" w:space="0" w:color="005F71" w:themeColor="accent3"/>
        <w:right w:val="single" w:sz="8" w:space="0" w:color="005F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F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F7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F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F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E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9D4A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2AA" w:themeColor="accent4"/>
        <w:left w:val="single" w:sz="8" w:space="0" w:color="0092AA" w:themeColor="accent4"/>
        <w:bottom w:val="single" w:sz="8" w:space="0" w:color="0092AA" w:themeColor="accent4"/>
        <w:right w:val="single" w:sz="8" w:space="0" w:color="0092A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2A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2AA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2A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2A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F3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F3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9D4A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1B60" w:themeColor="accent5"/>
        <w:left w:val="single" w:sz="8" w:space="0" w:color="8A1B60" w:themeColor="accent5"/>
        <w:bottom w:val="single" w:sz="8" w:space="0" w:color="8A1B60" w:themeColor="accent5"/>
        <w:right w:val="single" w:sz="8" w:space="0" w:color="8A1B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1B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1B6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1B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1B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B7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B7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9D4A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7EA3" w:themeColor="accent6"/>
        <w:left w:val="single" w:sz="8" w:space="0" w:color="A07EA3" w:themeColor="accent6"/>
        <w:bottom w:val="single" w:sz="8" w:space="0" w:color="A07EA3" w:themeColor="accent6"/>
        <w:right w:val="single" w:sz="8" w:space="0" w:color="A07EA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7EA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7EA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7EA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7EA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F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F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A7D766" w:themeColor="accent1" w:themeTint="BF"/>
        <w:left w:val="single" w:sz="8" w:space="0" w:color="A7D766" w:themeColor="accent1" w:themeTint="BF"/>
        <w:bottom w:val="single" w:sz="8" w:space="0" w:color="A7D766" w:themeColor="accent1" w:themeTint="BF"/>
        <w:right w:val="single" w:sz="8" w:space="0" w:color="A7D766" w:themeColor="accent1" w:themeTint="BF"/>
        <w:insideH w:val="single" w:sz="8" w:space="0" w:color="A7D7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766" w:themeColor="accent1" w:themeTint="BF"/>
          <w:left w:val="single" w:sz="8" w:space="0" w:color="A7D766" w:themeColor="accent1" w:themeTint="BF"/>
          <w:bottom w:val="single" w:sz="8" w:space="0" w:color="A7D766" w:themeColor="accent1" w:themeTint="BF"/>
          <w:right w:val="single" w:sz="8" w:space="0" w:color="A7D766" w:themeColor="accent1" w:themeTint="BF"/>
          <w:insideH w:val="nil"/>
          <w:insideV w:val="nil"/>
        </w:tcBorders>
        <w:shd w:val="clear" w:color="auto" w:fill="8ACA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766" w:themeColor="accent1" w:themeTint="BF"/>
          <w:left w:val="single" w:sz="8" w:space="0" w:color="A7D766" w:themeColor="accent1" w:themeTint="BF"/>
          <w:bottom w:val="single" w:sz="8" w:space="0" w:color="A7D766" w:themeColor="accent1" w:themeTint="BF"/>
          <w:right w:val="single" w:sz="8" w:space="0" w:color="A7D7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2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2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C9EBAB" w:themeColor="accent2" w:themeTint="BF"/>
        <w:left w:val="single" w:sz="8" w:space="0" w:color="C9EBAB" w:themeColor="accent2" w:themeTint="BF"/>
        <w:bottom w:val="single" w:sz="8" w:space="0" w:color="C9EBAB" w:themeColor="accent2" w:themeTint="BF"/>
        <w:right w:val="single" w:sz="8" w:space="0" w:color="C9EBAB" w:themeColor="accent2" w:themeTint="BF"/>
        <w:insideH w:val="single" w:sz="8" w:space="0" w:color="C9EBA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EBAB" w:themeColor="accent2" w:themeTint="BF"/>
          <w:left w:val="single" w:sz="8" w:space="0" w:color="C9EBAB" w:themeColor="accent2" w:themeTint="BF"/>
          <w:bottom w:val="single" w:sz="8" w:space="0" w:color="C9EBAB" w:themeColor="accent2" w:themeTint="BF"/>
          <w:right w:val="single" w:sz="8" w:space="0" w:color="C9EBAB" w:themeColor="accent2" w:themeTint="BF"/>
          <w:insideH w:val="nil"/>
          <w:insideV w:val="nil"/>
        </w:tcBorders>
        <w:shd w:val="clear" w:color="auto" w:fill="B7E59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EBAB" w:themeColor="accent2" w:themeTint="BF"/>
          <w:left w:val="single" w:sz="8" w:space="0" w:color="C9EBAB" w:themeColor="accent2" w:themeTint="BF"/>
          <w:bottom w:val="single" w:sz="8" w:space="0" w:color="C9EBAB" w:themeColor="accent2" w:themeTint="BF"/>
          <w:right w:val="single" w:sz="8" w:space="0" w:color="C9EBA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8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8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00B2D4" w:themeColor="accent3" w:themeTint="BF"/>
        <w:left w:val="single" w:sz="8" w:space="0" w:color="00B2D4" w:themeColor="accent3" w:themeTint="BF"/>
        <w:bottom w:val="single" w:sz="8" w:space="0" w:color="00B2D4" w:themeColor="accent3" w:themeTint="BF"/>
        <w:right w:val="single" w:sz="8" w:space="0" w:color="00B2D4" w:themeColor="accent3" w:themeTint="BF"/>
        <w:insideH w:val="single" w:sz="8" w:space="0" w:color="00B2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2D4" w:themeColor="accent3" w:themeTint="BF"/>
          <w:left w:val="single" w:sz="8" w:space="0" w:color="00B2D4" w:themeColor="accent3" w:themeTint="BF"/>
          <w:bottom w:val="single" w:sz="8" w:space="0" w:color="00B2D4" w:themeColor="accent3" w:themeTint="BF"/>
          <w:right w:val="single" w:sz="8" w:space="0" w:color="00B2D4" w:themeColor="accent3" w:themeTint="BF"/>
          <w:insideH w:val="nil"/>
          <w:insideV w:val="nil"/>
        </w:tcBorders>
        <w:shd w:val="clear" w:color="auto" w:fill="005F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D4" w:themeColor="accent3" w:themeTint="BF"/>
          <w:left w:val="single" w:sz="8" w:space="0" w:color="00B2D4" w:themeColor="accent3" w:themeTint="BF"/>
          <w:bottom w:val="single" w:sz="8" w:space="0" w:color="00B2D4" w:themeColor="accent3" w:themeTint="BF"/>
          <w:right w:val="single" w:sz="8" w:space="0" w:color="00B2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E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E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00DBFF" w:themeColor="accent4" w:themeTint="BF"/>
        <w:left w:val="single" w:sz="8" w:space="0" w:color="00DBFF" w:themeColor="accent4" w:themeTint="BF"/>
        <w:bottom w:val="single" w:sz="8" w:space="0" w:color="00DBFF" w:themeColor="accent4" w:themeTint="BF"/>
        <w:right w:val="single" w:sz="8" w:space="0" w:color="00DBFF" w:themeColor="accent4" w:themeTint="BF"/>
        <w:insideH w:val="single" w:sz="8" w:space="0" w:color="00DB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BFF" w:themeColor="accent4" w:themeTint="BF"/>
          <w:left w:val="single" w:sz="8" w:space="0" w:color="00DBFF" w:themeColor="accent4" w:themeTint="BF"/>
          <w:bottom w:val="single" w:sz="8" w:space="0" w:color="00DBFF" w:themeColor="accent4" w:themeTint="BF"/>
          <w:right w:val="single" w:sz="8" w:space="0" w:color="00DBFF" w:themeColor="accent4" w:themeTint="BF"/>
          <w:insideH w:val="nil"/>
          <w:insideV w:val="nil"/>
        </w:tcBorders>
        <w:shd w:val="clear" w:color="auto" w:fill="0092A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DBFF" w:themeColor="accent4" w:themeTint="BF"/>
          <w:left w:val="single" w:sz="8" w:space="0" w:color="00DBFF" w:themeColor="accent4" w:themeTint="BF"/>
          <w:bottom w:val="single" w:sz="8" w:space="0" w:color="00DBFF" w:themeColor="accent4" w:themeTint="BF"/>
          <w:right w:val="single" w:sz="8" w:space="0" w:color="00DB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3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F3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D22991" w:themeColor="accent5" w:themeTint="BF"/>
        <w:left w:val="single" w:sz="8" w:space="0" w:color="D22991" w:themeColor="accent5" w:themeTint="BF"/>
        <w:bottom w:val="single" w:sz="8" w:space="0" w:color="D22991" w:themeColor="accent5" w:themeTint="BF"/>
        <w:right w:val="single" w:sz="8" w:space="0" w:color="D22991" w:themeColor="accent5" w:themeTint="BF"/>
        <w:insideH w:val="single" w:sz="8" w:space="0" w:color="D22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2991" w:themeColor="accent5" w:themeTint="BF"/>
          <w:left w:val="single" w:sz="8" w:space="0" w:color="D22991" w:themeColor="accent5" w:themeTint="BF"/>
          <w:bottom w:val="single" w:sz="8" w:space="0" w:color="D22991" w:themeColor="accent5" w:themeTint="BF"/>
          <w:right w:val="single" w:sz="8" w:space="0" w:color="D22991" w:themeColor="accent5" w:themeTint="BF"/>
          <w:insideH w:val="nil"/>
          <w:insideV w:val="nil"/>
        </w:tcBorders>
        <w:shd w:val="clear" w:color="auto" w:fill="8A1B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2991" w:themeColor="accent5" w:themeTint="BF"/>
          <w:left w:val="single" w:sz="8" w:space="0" w:color="D22991" w:themeColor="accent5" w:themeTint="BF"/>
          <w:bottom w:val="single" w:sz="8" w:space="0" w:color="D22991" w:themeColor="accent5" w:themeTint="BF"/>
          <w:right w:val="single" w:sz="8" w:space="0" w:color="D22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B7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B7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B79EBA" w:themeColor="accent6" w:themeTint="BF"/>
        <w:left w:val="single" w:sz="8" w:space="0" w:color="B79EBA" w:themeColor="accent6" w:themeTint="BF"/>
        <w:bottom w:val="single" w:sz="8" w:space="0" w:color="B79EBA" w:themeColor="accent6" w:themeTint="BF"/>
        <w:right w:val="single" w:sz="8" w:space="0" w:color="B79EBA" w:themeColor="accent6" w:themeTint="BF"/>
        <w:insideH w:val="single" w:sz="8" w:space="0" w:color="B79EB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9EBA" w:themeColor="accent6" w:themeTint="BF"/>
          <w:left w:val="single" w:sz="8" w:space="0" w:color="B79EBA" w:themeColor="accent6" w:themeTint="BF"/>
          <w:bottom w:val="single" w:sz="8" w:space="0" w:color="B79EBA" w:themeColor="accent6" w:themeTint="BF"/>
          <w:right w:val="single" w:sz="8" w:space="0" w:color="B79EBA" w:themeColor="accent6" w:themeTint="BF"/>
          <w:insideH w:val="nil"/>
          <w:insideV w:val="nil"/>
        </w:tcBorders>
        <w:shd w:val="clear" w:color="auto" w:fill="A07EA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9EBA" w:themeColor="accent6" w:themeTint="BF"/>
          <w:left w:val="single" w:sz="8" w:space="0" w:color="B79EBA" w:themeColor="accent6" w:themeTint="BF"/>
          <w:bottom w:val="single" w:sz="8" w:space="0" w:color="B79EBA" w:themeColor="accent6" w:themeTint="BF"/>
          <w:right w:val="single" w:sz="8" w:space="0" w:color="B79EB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F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F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9D4A0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9D4A0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A3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A3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A3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9D4A0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E59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E59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E59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9D4A0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F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F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F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9D4A0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A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A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2A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9D4A0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1B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1B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1B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9D4A0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7EA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7EA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7EA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A7D766" w:themeColor="accent1" w:themeTint="BF"/>
        <w:left w:val="single" w:sz="8" w:space="0" w:color="A7D766" w:themeColor="accent1" w:themeTint="BF"/>
        <w:bottom w:val="single" w:sz="8" w:space="0" w:color="A7D766" w:themeColor="accent1" w:themeTint="BF"/>
        <w:right w:val="single" w:sz="8" w:space="0" w:color="A7D766" w:themeColor="accent1" w:themeTint="BF"/>
        <w:insideH w:val="single" w:sz="8" w:space="0" w:color="A7D766" w:themeColor="accent1" w:themeTint="BF"/>
        <w:insideV w:val="single" w:sz="8" w:space="0" w:color="A7D766" w:themeColor="accent1" w:themeTint="BF"/>
      </w:tblBorders>
    </w:tblPr>
    <w:tcPr>
      <w:shd w:val="clear" w:color="auto" w:fill="E2F2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76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599" w:themeFill="accent1" w:themeFillTint="7F"/>
      </w:tcPr>
    </w:tblStylePr>
    <w:tblStylePr w:type="band1Horz">
      <w:tblPr/>
      <w:tcPr>
        <w:shd w:val="clear" w:color="auto" w:fill="C4E599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C9EBAB" w:themeColor="accent2" w:themeTint="BF"/>
        <w:left w:val="single" w:sz="8" w:space="0" w:color="C9EBAB" w:themeColor="accent2" w:themeTint="BF"/>
        <w:bottom w:val="single" w:sz="8" w:space="0" w:color="C9EBAB" w:themeColor="accent2" w:themeTint="BF"/>
        <w:right w:val="single" w:sz="8" w:space="0" w:color="C9EBAB" w:themeColor="accent2" w:themeTint="BF"/>
        <w:insideH w:val="single" w:sz="8" w:space="0" w:color="C9EBAB" w:themeColor="accent2" w:themeTint="BF"/>
        <w:insideV w:val="single" w:sz="8" w:space="0" w:color="C9EBAB" w:themeColor="accent2" w:themeTint="BF"/>
      </w:tblBorders>
    </w:tblPr>
    <w:tcPr>
      <w:shd w:val="clear" w:color="auto" w:fill="EDF8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EBA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C7" w:themeFill="accent2" w:themeFillTint="7F"/>
      </w:tcPr>
    </w:tblStylePr>
    <w:tblStylePr w:type="band1Horz">
      <w:tblPr/>
      <w:tcPr>
        <w:shd w:val="clear" w:color="auto" w:fill="DBF2C7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00B2D4" w:themeColor="accent3" w:themeTint="BF"/>
        <w:left w:val="single" w:sz="8" w:space="0" w:color="00B2D4" w:themeColor="accent3" w:themeTint="BF"/>
        <w:bottom w:val="single" w:sz="8" w:space="0" w:color="00B2D4" w:themeColor="accent3" w:themeTint="BF"/>
        <w:right w:val="single" w:sz="8" w:space="0" w:color="00B2D4" w:themeColor="accent3" w:themeTint="BF"/>
        <w:insideH w:val="single" w:sz="8" w:space="0" w:color="00B2D4" w:themeColor="accent3" w:themeTint="BF"/>
        <w:insideV w:val="single" w:sz="8" w:space="0" w:color="00B2D4" w:themeColor="accent3" w:themeTint="BF"/>
      </w:tblBorders>
    </w:tblPr>
    <w:tcPr>
      <w:shd w:val="clear" w:color="auto" w:fill="9CE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2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DFFF" w:themeFill="accent3" w:themeFillTint="7F"/>
      </w:tcPr>
    </w:tblStylePr>
    <w:tblStylePr w:type="band1Horz">
      <w:tblPr/>
      <w:tcPr>
        <w:shd w:val="clear" w:color="auto" w:fill="39DFFF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00DBFF" w:themeColor="accent4" w:themeTint="BF"/>
        <w:left w:val="single" w:sz="8" w:space="0" w:color="00DBFF" w:themeColor="accent4" w:themeTint="BF"/>
        <w:bottom w:val="single" w:sz="8" w:space="0" w:color="00DBFF" w:themeColor="accent4" w:themeTint="BF"/>
        <w:right w:val="single" w:sz="8" w:space="0" w:color="00DBFF" w:themeColor="accent4" w:themeTint="BF"/>
        <w:insideH w:val="single" w:sz="8" w:space="0" w:color="00DBFF" w:themeColor="accent4" w:themeTint="BF"/>
        <w:insideV w:val="single" w:sz="8" w:space="0" w:color="00DBFF" w:themeColor="accent4" w:themeTint="BF"/>
      </w:tblBorders>
    </w:tblPr>
    <w:tcPr>
      <w:shd w:val="clear" w:color="auto" w:fill="ABF3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DB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E7FF" w:themeFill="accent4" w:themeFillTint="7F"/>
      </w:tcPr>
    </w:tblStylePr>
    <w:tblStylePr w:type="band1Horz">
      <w:tblPr/>
      <w:tcPr>
        <w:shd w:val="clear" w:color="auto" w:fill="55E7F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D22991" w:themeColor="accent5" w:themeTint="BF"/>
        <w:left w:val="single" w:sz="8" w:space="0" w:color="D22991" w:themeColor="accent5" w:themeTint="BF"/>
        <w:bottom w:val="single" w:sz="8" w:space="0" w:color="D22991" w:themeColor="accent5" w:themeTint="BF"/>
        <w:right w:val="single" w:sz="8" w:space="0" w:color="D22991" w:themeColor="accent5" w:themeTint="BF"/>
        <w:insideH w:val="single" w:sz="8" w:space="0" w:color="D22991" w:themeColor="accent5" w:themeTint="BF"/>
        <w:insideV w:val="single" w:sz="8" w:space="0" w:color="D22991" w:themeColor="accent5" w:themeTint="BF"/>
      </w:tblBorders>
    </w:tblPr>
    <w:tcPr>
      <w:shd w:val="clear" w:color="auto" w:fill="F1B7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2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6FB6" w:themeFill="accent5" w:themeFillTint="7F"/>
      </w:tcPr>
    </w:tblStylePr>
    <w:tblStylePr w:type="band1Horz">
      <w:tblPr/>
      <w:tcPr>
        <w:shd w:val="clear" w:color="auto" w:fill="E36FB6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B79EBA" w:themeColor="accent6" w:themeTint="BF"/>
        <w:left w:val="single" w:sz="8" w:space="0" w:color="B79EBA" w:themeColor="accent6" w:themeTint="BF"/>
        <w:bottom w:val="single" w:sz="8" w:space="0" w:color="B79EBA" w:themeColor="accent6" w:themeTint="BF"/>
        <w:right w:val="single" w:sz="8" w:space="0" w:color="B79EBA" w:themeColor="accent6" w:themeTint="BF"/>
        <w:insideH w:val="single" w:sz="8" w:space="0" w:color="B79EBA" w:themeColor="accent6" w:themeTint="BF"/>
        <w:insideV w:val="single" w:sz="8" w:space="0" w:color="B79EBA" w:themeColor="accent6" w:themeTint="BF"/>
      </w:tblBorders>
    </w:tblPr>
    <w:tcPr>
      <w:shd w:val="clear" w:color="auto" w:fill="E7DF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9EB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BED1" w:themeFill="accent6" w:themeFillTint="7F"/>
      </w:tcPr>
    </w:tblStylePr>
    <w:tblStylePr w:type="band1Horz">
      <w:tblPr/>
      <w:tcPr>
        <w:shd w:val="clear" w:color="auto" w:fill="CFBED1" w:themeFill="accent6" w:themeFillTint="7F"/>
      </w:tcPr>
    </w:tblStylePr>
  </w:style>
  <w:style w:type="table" w:styleId="Mellanmrktrutnt2">
    <w:name w:val="Medium Grid 2"/>
    <w:basedOn w:val="Normaltabell"/>
    <w:uiPriority w:val="68"/>
    <w:rsid w:val="009D4A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9D4A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A34" w:themeColor="accent1"/>
        <w:left w:val="single" w:sz="8" w:space="0" w:color="8ACA34" w:themeColor="accent1"/>
        <w:bottom w:val="single" w:sz="8" w:space="0" w:color="8ACA34" w:themeColor="accent1"/>
        <w:right w:val="single" w:sz="8" w:space="0" w:color="8ACA34" w:themeColor="accent1"/>
        <w:insideH w:val="single" w:sz="8" w:space="0" w:color="8ACA34" w:themeColor="accent1"/>
        <w:insideV w:val="single" w:sz="8" w:space="0" w:color="8ACA34" w:themeColor="accent1"/>
      </w:tblBorders>
    </w:tblPr>
    <w:tcPr>
      <w:shd w:val="clear" w:color="auto" w:fill="E2F2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D6" w:themeFill="accent1" w:themeFillTint="33"/>
      </w:tcPr>
    </w:tblStylePr>
    <w:tblStylePr w:type="band1Vert">
      <w:tblPr/>
      <w:tcPr>
        <w:shd w:val="clear" w:color="auto" w:fill="C4E599" w:themeFill="accent1" w:themeFillTint="7F"/>
      </w:tcPr>
    </w:tblStylePr>
    <w:tblStylePr w:type="band1Horz">
      <w:tblPr/>
      <w:tcPr>
        <w:tcBorders>
          <w:insideH w:val="single" w:sz="6" w:space="0" w:color="8ACA34" w:themeColor="accent1"/>
          <w:insideV w:val="single" w:sz="6" w:space="0" w:color="8ACA34" w:themeColor="accent1"/>
        </w:tcBorders>
        <w:shd w:val="clear" w:color="auto" w:fill="C4E5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9D4A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E590" w:themeColor="accent2"/>
        <w:left w:val="single" w:sz="8" w:space="0" w:color="B7E590" w:themeColor="accent2"/>
        <w:bottom w:val="single" w:sz="8" w:space="0" w:color="B7E590" w:themeColor="accent2"/>
        <w:right w:val="single" w:sz="8" w:space="0" w:color="B7E590" w:themeColor="accent2"/>
        <w:insideH w:val="single" w:sz="8" w:space="0" w:color="B7E590" w:themeColor="accent2"/>
        <w:insideV w:val="single" w:sz="8" w:space="0" w:color="B7E590" w:themeColor="accent2"/>
      </w:tblBorders>
    </w:tblPr>
    <w:tcPr>
      <w:shd w:val="clear" w:color="auto" w:fill="EDF8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C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E8" w:themeFill="accent2" w:themeFillTint="33"/>
      </w:tcPr>
    </w:tblStylePr>
    <w:tblStylePr w:type="band1Vert">
      <w:tblPr/>
      <w:tcPr>
        <w:shd w:val="clear" w:color="auto" w:fill="DBF2C7" w:themeFill="accent2" w:themeFillTint="7F"/>
      </w:tcPr>
    </w:tblStylePr>
    <w:tblStylePr w:type="band1Horz">
      <w:tblPr/>
      <w:tcPr>
        <w:tcBorders>
          <w:insideH w:val="single" w:sz="6" w:space="0" w:color="B7E590" w:themeColor="accent2"/>
          <w:insideV w:val="single" w:sz="6" w:space="0" w:color="B7E590" w:themeColor="accent2"/>
        </w:tcBorders>
        <w:shd w:val="clear" w:color="auto" w:fill="DBF2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9D4A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F71" w:themeColor="accent3"/>
        <w:left w:val="single" w:sz="8" w:space="0" w:color="005F71" w:themeColor="accent3"/>
        <w:bottom w:val="single" w:sz="8" w:space="0" w:color="005F71" w:themeColor="accent3"/>
        <w:right w:val="single" w:sz="8" w:space="0" w:color="005F71" w:themeColor="accent3"/>
        <w:insideH w:val="single" w:sz="8" w:space="0" w:color="005F71" w:themeColor="accent3"/>
        <w:insideV w:val="single" w:sz="8" w:space="0" w:color="005F71" w:themeColor="accent3"/>
      </w:tblBorders>
    </w:tblPr>
    <w:tcPr>
      <w:shd w:val="clear" w:color="auto" w:fill="9CEF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8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2FF" w:themeFill="accent3" w:themeFillTint="33"/>
      </w:tcPr>
    </w:tblStylePr>
    <w:tblStylePr w:type="band1Vert">
      <w:tblPr/>
      <w:tcPr>
        <w:shd w:val="clear" w:color="auto" w:fill="39DFFF" w:themeFill="accent3" w:themeFillTint="7F"/>
      </w:tcPr>
    </w:tblStylePr>
    <w:tblStylePr w:type="band1Horz">
      <w:tblPr/>
      <w:tcPr>
        <w:tcBorders>
          <w:insideH w:val="single" w:sz="6" w:space="0" w:color="005F71" w:themeColor="accent3"/>
          <w:insideV w:val="single" w:sz="6" w:space="0" w:color="005F71" w:themeColor="accent3"/>
        </w:tcBorders>
        <w:shd w:val="clear" w:color="auto" w:fill="39D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9D4A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2AA" w:themeColor="accent4"/>
        <w:left w:val="single" w:sz="8" w:space="0" w:color="0092AA" w:themeColor="accent4"/>
        <w:bottom w:val="single" w:sz="8" w:space="0" w:color="0092AA" w:themeColor="accent4"/>
        <w:right w:val="single" w:sz="8" w:space="0" w:color="0092AA" w:themeColor="accent4"/>
        <w:insideH w:val="single" w:sz="8" w:space="0" w:color="0092AA" w:themeColor="accent4"/>
        <w:insideV w:val="single" w:sz="8" w:space="0" w:color="0092AA" w:themeColor="accent4"/>
      </w:tblBorders>
    </w:tblPr>
    <w:tcPr>
      <w:shd w:val="clear" w:color="auto" w:fill="ABF3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F5FF" w:themeFill="accent4" w:themeFillTint="33"/>
      </w:tcPr>
    </w:tblStylePr>
    <w:tblStylePr w:type="band1Vert">
      <w:tblPr/>
      <w:tcPr>
        <w:shd w:val="clear" w:color="auto" w:fill="55E7FF" w:themeFill="accent4" w:themeFillTint="7F"/>
      </w:tcPr>
    </w:tblStylePr>
    <w:tblStylePr w:type="band1Horz">
      <w:tblPr/>
      <w:tcPr>
        <w:tcBorders>
          <w:insideH w:val="single" w:sz="6" w:space="0" w:color="0092AA" w:themeColor="accent4"/>
          <w:insideV w:val="single" w:sz="6" w:space="0" w:color="0092AA" w:themeColor="accent4"/>
        </w:tcBorders>
        <w:shd w:val="clear" w:color="auto" w:fill="55E7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9D4A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1B60" w:themeColor="accent5"/>
        <w:left w:val="single" w:sz="8" w:space="0" w:color="8A1B60" w:themeColor="accent5"/>
        <w:bottom w:val="single" w:sz="8" w:space="0" w:color="8A1B60" w:themeColor="accent5"/>
        <w:right w:val="single" w:sz="8" w:space="0" w:color="8A1B60" w:themeColor="accent5"/>
        <w:insideH w:val="single" w:sz="8" w:space="0" w:color="8A1B60" w:themeColor="accent5"/>
        <w:insideV w:val="single" w:sz="8" w:space="0" w:color="8A1B60" w:themeColor="accent5"/>
      </w:tblBorders>
    </w:tblPr>
    <w:tcPr>
      <w:shd w:val="clear" w:color="auto" w:fill="F1B7D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E2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5E2" w:themeFill="accent5" w:themeFillTint="33"/>
      </w:tcPr>
    </w:tblStylePr>
    <w:tblStylePr w:type="band1Vert">
      <w:tblPr/>
      <w:tcPr>
        <w:shd w:val="clear" w:color="auto" w:fill="E36FB6" w:themeFill="accent5" w:themeFillTint="7F"/>
      </w:tcPr>
    </w:tblStylePr>
    <w:tblStylePr w:type="band1Horz">
      <w:tblPr/>
      <w:tcPr>
        <w:tcBorders>
          <w:insideH w:val="single" w:sz="6" w:space="0" w:color="8A1B60" w:themeColor="accent5"/>
          <w:insideV w:val="single" w:sz="6" w:space="0" w:color="8A1B60" w:themeColor="accent5"/>
        </w:tcBorders>
        <w:shd w:val="clear" w:color="auto" w:fill="E36F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9D4A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7EA3" w:themeColor="accent6"/>
        <w:left w:val="single" w:sz="8" w:space="0" w:color="A07EA3" w:themeColor="accent6"/>
        <w:bottom w:val="single" w:sz="8" w:space="0" w:color="A07EA3" w:themeColor="accent6"/>
        <w:right w:val="single" w:sz="8" w:space="0" w:color="A07EA3" w:themeColor="accent6"/>
        <w:insideH w:val="single" w:sz="8" w:space="0" w:color="A07EA3" w:themeColor="accent6"/>
        <w:insideV w:val="single" w:sz="8" w:space="0" w:color="A07EA3" w:themeColor="accent6"/>
      </w:tblBorders>
    </w:tblPr>
    <w:tcPr>
      <w:shd w:val="clear" w:color="auto" w:fill="E7DF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5EC" w:themeFill="accent6" w:themeFillTint="33"/>
      </w:tcPr>
    </w:tblStylePr>
    <w:tblStylePr w:type="band1Vert">
      <w:tblPr/>
      <w:tcPr>
        <w:shd w:val="clear" w:color="auto" w:fill="CFBED1" w:themeFill="accent6" w:themeFillTint="7F"/>
      </w:tcPr>
    </w:tblStylePr>
    <w:tblStylePr w:type="band1Horz">
      <w:tblPr/>
      <w:tcPr>
        <w:tcBorders>
          <w:insideH w:val="single" w:sz="6" w:space="0" w:color="A07EA3" w:themeColor="accent6"/>
          <w:insideV w:val="single" w:sz="6" w:space="0" w:color="A07EA3" w:themeColor="accent6"/>
        </w:tcBorders>
        <w:shd w:val="clear" w:color="auto" w:fill="CFBED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2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A3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A3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A3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A3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5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599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8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E59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E59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E59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E59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F2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F2C7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E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F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F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F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F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D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DFFF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F3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A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A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2A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2A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E7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E7F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B7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1B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1B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1B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1B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6F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6FB6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9D4A0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F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7EA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7EA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7EA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7EA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BED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BED1" w:themeFill="accent6" w:themeFillTint="7F"/>
      </w:tcPr>
    </w:tblStylePr>
  </w:style>
  <w:style w:type="table" w:styleId="Mrklista">
    <w:name w:val="Dark List"/>
    <w:basedOn w:val="Normaltabell"/>
    <w:uiPriority w:val="70"/>
    <w:rsid w:val="009D4A0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9D4A0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A3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97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97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7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727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9D4A0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E59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96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D34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D34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D34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D34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9D4A0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F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E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6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6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6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654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9D4A0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2A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5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7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7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F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9D4A0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1B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D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14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14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14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1447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9D4A0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7EA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B5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5A7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5A7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5A7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5A7E" w:themeFill="accent6" w:themeFillShade="BF"/>
      </w:tcPr>
    </w:tblStylePr>
  </w:style>
  <w:style w:type="character" w:styleId="Platshllartext">
    <w:name w:val="Placeholder Text"/>
    <w:basedOn w:val="Standardstycketeckensnitt"/>
    <w:uiPriority w:val="99"/>
    <w:semiHidden/>
    <w:rsid w:val="009D4A02"/>
    <w:rPr>
      <w:color w:val="808080"/>
    </w:rPr>
  </w:style>
  <w:style w:type="character" w:styleId="Starkbetoning">
    <w:name w:val="Intense Emphasis"/>
    <w:basedOn w:val="Standardstycketeckensnitt"/>
    <w:uiPriority w:val="21"/>
    <w:semiHidden/>
    <w:qFormat/>
    <w:rsid w:val="009D4A02"/>
    <w:rPr>
      <w:b/>
      <w:bCs/>
      <w:i/>
      <w:iCs/>
      <w:color w:val="8ACA34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9D4A02"/>
    <w:rPr>
      <w:b/>
      <w:bCs/>
      <w:smallCaps/>
      <w:color w:val="B7E590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9D4A02"/>
    <w:pPr>
      <w:pBdr>
        <w:bottom w:val="single" w:sz="4" w:space="4" w:color="8ACA34" w:themeColor="accent1"/>
      </w:pBdr>
      <w:spacing w:before="200" w:after="280"/>
      <w:ind w:left="936" w:right="936"/>
    </w:pPr>
    <w:rPr>
      <w:b/>
      <w:bCs/>
      <w:i/>
      <w:iCs/>
      <w:color w:val="8ACA3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D4A02"/>
    <w:rPr>
      <w:rFonts w:eastAsia="Times New Roman"/>
      <w:b/>
      <w:bCs/>
      <w:i/>
      <w:iCs/>
      <w:color w:val="8ACA34" w:themeColor="accent1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aniahalsocenter.s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ia.x.gustafsson@scani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gustafsson69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01.png@01D4E808.CC021D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SEB">
      <a:dk1>
        <a:sysClr val="windowText" lastClr="000000"/>
      </a:dk1>
      <a:lt1>
        <a:sysClr val="window" lastClr="FFFFFF"/>
      </a:lt1>
      <a:dk2>
        <a:srgbClr val="B2B2B2"/>
      </a:dk2>
      <a:lt2>
        <a:srgbClr val="F0F0F0"/>
      </a:lt2>
      <a:accent1>
        <a:srgbClr val="8ACA34"/>
      </a:accent1>
      <a:accent2>
        <a:srgbClr val="B7E590"/>
      </a:accent2>
      <a:accent3>
        <a:srgbClr val="005F71"/>
      </a:accent3>
      <a:accent4>
        <a:srgbClr val="0092AA"/>
      </a:accent4>
      <a:accent5>
        <a:srgbClr val="8A1B60"/>
      </a:accent5>
      <a:accent6>
        <a:srgbClr val="A07EA3"/>
      </a:accent6>
      <a:hlink>
        <a:srgbClr val="005F71"/>
      </a:hlink>
      <a:folHlink>
        <a:srgbClr val="8A1B6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1035</Characters>
  <Application>Microsoft Office Word</Application>
  <DocSecurity>0</DocSecurity>
  <Lines>8</Lines>
  <Paragraphs>2</Paragraphs>
  <ScaleCrop>false</ScaleCrop>
  <Company>Skandinaviska Enskilda Banken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Fredrik</dc:creator>
  <cp:lastModifiedBy>Gustafsson, Fredrik</cp:lastModifiedBy>
  <cp:revision>2</cp:revision>
  <dcterms:created xsi:type="dcterms:W3CDTF">2019-04-01T08:31:00Z</dcterms:created>
  <dcterms:modified xsi:type="dcterms:W3CDTF">2019-04-01T08:32:00Z</dcterms:modified>
</cp:coreProperties>
</file>