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2" w:rsidRPr="001178C2" w:rsidRDefault="001178C2" w:rsidP="00C33765">
      <w:pPr>
        <w:rPr>
          <w:b/>
          <w:sz w:val="28"/>
          <w:szCs w:val="28"/>
          <w:u w:val="single"/>
        </w:rPr>
      </w:pPr>
      <w:r w:rsidRPr="001178C2">
        <w:rPr>
          <w:b/>
          <w:sz w:val="28"/>
          <w:szCs w:val="28"/>
          <w:u w:val="single"/>
        </w:rPr>
        <w:t>Träning under sommarlovet</w:t>
      </w:r>
    </w:p>
    <w:p w:rsidR="001178C2" w:rsidRDefault="001178C2" w:rsidP="00C33765"/>
    <w:p w:rsidR="001178C2" w:rsidRPr="001178C2" w:rsidRDefault="001178C2" w:rsidP="00C33765">
      <w:pPr>
        <w:rPr>
          <w:u w:val="single"/>
        </w:rPr>
      </w:pPr>
      <w:r w:rsidRPr="001178C2">
        <w:rPr>
          <w:u w:val="single"/>
        </w:rPr>
        <w:t>2 gånger i vecka:</w:t>
      </w:r>
    </w:p>
    <w:p w:rsidR="001178C2" w:rsidRDefault="001178C2" w:rsidP="00C33765"/>
    <w:p w:rsidR="001178C2" w:rsidRDefault="001178C2" w:rsidP="00C33765">
      <w:r>
        <w:t>3 km löpning, målet är att löpa hela sträckan, fart är upp till vara och en, spring gärna med några kompisar från laget så blir det roligt</w:t>
      </w:r>
      <w:bookmarkStart w:id="0" w:name="_GoBack"/>
      <w:bookmarkEnd w:id="0"/>
    </w:p>
    <w:p w:rsidR="001178C2" w:rsidRDefault="001178C2" w:rsidP="00C33765"/>
    <w:p w:rsidR="001178C2" w:rsidRDefault="001178C2" w:rsidP="00C33765">
      <w:r>
        <w:t>10x50 m intervall, vila 20 sek mellan varje (gärna i backe)</w:t>
      </w:r>
    </w:p>
    <w:p w:rsidR="001178C2" w:rsidRDefault="001178C2" w:rsidP="00C33765"/>
    <w:p w:rsidR="001178C2" w:rsidRDefault="001178C2" w:rsidP="00C33765"/>
    <w:p w:rsidR="001178C2" w:rsidRPr="001178C2" w:rsidRDefault="001178C2" w:rsidP="00C33765">
      <w:pPr>
        <w:rPr>
          <w:u w:val="single"/>
        </w:rPr>
      </w:pPr>
      <w:r w:rsidRPr="001178C2">
        <w:rPr>
          <w:u w:val="single"/>
        </w:rPr>
        <w:t>Följande kan ni göra varje dag om ni vill:</w:t>
      </w:r>
    </w:p>
    <w:p w:rsidR="001178C2" w:rsidRDefault="001178C2" w:rsidP="00C33765"/>
    <w:p w:rsidR="001178C2" w:rsidRDefault="001178C2" w:rsidP="00C33765">
      <w:r>
        <w:t>Försök att slå rekord i kickning, börja med 5, när ni klarat det 10 osv så får vi se i augusti hur många vi klarar</w:t>
      </w:r>
    </w:p>
    <w:p w:rsidR="001178C2" w:rsidRDefault="001178C2" w:rsidP="00C33765"/>
    <w:p w:rsidR="001178C2" w:rsidRDefault="001178C2" w:rsidP="00C33765">
      <w:r>
        <w:t>Öva skott så mycket ni bara kan</w:t>
      </w:r>
    </w:p>
    <w:p w:rsidR="001178C2" w:rsidRDefault="001178C2" w:rsidP="00C33765"/>
    <w:p w:rsidR="001178C2" w:rsidRDefault="001178C2" w:rsidP="00C33765"/>
    <w:p w:rsidR="001178C2" w:rsidRDefault="001178C2" w:rsidP="00C33765">
      <w:r>
        <w:t>Trevlig sommar</w:t>
      </w:r>
      <w:r>
        <w:sym w:font="Wingdings" w:char="F04A"/>
      </w:r>
    </w:p>
    <w:p w:rsidR="001178C2" w:rsidRDefault="001178C2" w:rsidP="00C33765"/>
    <w:p w:rsidR="001178C2" w:rsidRPr="00C33765" w:rsidRDefault="001178C2" w:rsidP="00C33765"/>
    <w:sectPr w:rsidR="001178C2" w:rsidRPr="00C33765" w:rsidSect="0027023C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9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2"/>
    <w:rsid w:val="00051449"/>
    <w:rsid w:val="00101BC9"/>
    <w:rsid w:val="001178C2"/>
    <w:rsid w:val="0027023C"/>
    <w:rsid w:val="0060117B"/>
    <w:rsid w:val="00625491"/>
    <w:rsid w:val="006C36A5"/>
    <w:rsid w:val="006E5FE2"/>
    <w:rsid w:val="006E795B"/>
    <w:rsid w:val="00751DE4"/>
    <w:rsid w:val="008134D9"/>
    <w:rsid w:val="008A120B"/>
    <w:rsid w:val="008B0F4B"/>
    <w:rsid w:val="009C376D"/>
    <w:rsid w:val="00B00238"/>
    <w:rsid w:val="00B64BC9"/>
    <w:rsid w:val="00C15169"/>
    <w:rsid w:val="00C33765"/>
    <w:rsid w:val="00C97ACE"/>
    <w:rsid w:val="00CD5579"/>
    <w:rsid w:val="00CE7CE7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Fredrik</dc:creator>
  <cp:lastModifiedBy>Gustafsson, Fredrik</cp:lastModifiedBy>
  <cp:revision>1</cp:revision>
  <dcterms:created xsi:type="dcterms:W3CDTF">2018-07-02T11:04:00Z</dcterms:created>
  <dcterms:modified xsi:type="dcterms:W3CDTF">2018-07-02T11:13:00Z</dcterms:modified>
</cp:coreProperties>
</file>