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653" w:rsidRDefault="00FC1653" w:rsidP="00FC1653">
      <w:pPr>
        <w:rPr>
          <w:rFonts w:ascii="Calibri" w:hAnsi="Calibri" w:cs="Calibri"/>
          <w:b/>
          <w:sz w:val="22"/>
          <w:szCs w:val="22"/>
        </w:rPr>
      </w:pPr>
      <w:r>
        <w:rPr>
          <w:rFonts w:ascii="Calibri" w:hAnsi="Calibri" w:cs="Calibri"/>
          <w:b/>
          <w:sz w:val="22"/>
          <w:szCs w:val="22"/>
        </w:rPr>
        <w:t>KALLELSE</w:t>
      </w:r>
    </w:p>
    <w:p w:rsidR="00FC1653" w:rsidRDefault="00FC1653" w:rsidP="00FC1653">
      <w:pPr>
        <w:rPr>
          <w:rFonts w:ascii="Calibri" w:hAnsi="Calibri" w:cs="Calibri"/>
          <w:b/>
          <w:sz w:val="22"/>
          <w:szCs w:val="22"/>
        </w:rPr>
      </w:pPr>
    </w:p>
    <w:p w:rsidR="00FC1653" w:rsidRDefault="00FC1653" w:rsidP="00FC1653">
      <w:pPr>
        <w:rPr>
          <w:rFonts w:ascii="Calibri" w:hAnsi="Calibri" w:cs="Calibri"/>
          <w:sz w:val="22"/>
          <w:szCs w:val="22"/>
        </w:rPr>
      </w:pPr>
      <w:r>
        <w:rPr>
          <w:rFonts w:ascii="Calibri" w:hAnsi="Calibri" w:cs="Calibri"/>
          <w:sz w:val="22"/>
          <w:szCs w:val="22"/>
        </w:rPr>
        <w:t>Till ordinarie årsmöte i Mariebergs SK</w:t>
      </w:r>
    </w:p>
    <w:p w:rsidR="00FC1653" w:rsidRDefault="00FC1653" w:rsidP="00FC1653">
      <w:pPr>
        <w:rPr>
          <w:rFonts w:ascii="Calibri" w:hAnsi="Calibri" w:cs="Calibri"/>
          <w:sz w:val="22"/>
          <w:szCs w:val="22"/>
        </w:rPr>
      </w:pPr>
    </w:p>
    <w:p w:rsidR="00FC1653" w:rsidRDefault="00FC1653" w:rsidP="00FC1653">
      <w:pPr>
        <w:rPr>
          <w:rFonts w:ascii="Calibri" w:hAnsi="Calibri" w:cs="Calibri"/>
          <w:b/>
          <w:sz w:val="22"/>
          <w:szCs w:val="22"/>
        </w:rPr>
      </w:pPr>
      <w:r>
        <w:rPr>
          <w:rFonts w:ascii="Calibri" w:hAnsi="Calibri" w:cs="Calibri"/>
          <w:b/>
          <w:sz w:val="22"/>
          <w:szCs w:val="22"/>
        </w:rPr>
        <w:t xml:space="preserve">torsdagen den </w:t>
      </w:r>
      <w:r>
        <w:rPr>
          <w:rFonts w:ascii="Calibri" w:hAnsi="Calibri" w:cs="Calibri"/>
          <w:b/>
          <w:sz w:val="22"/>
          <w:szCs w:val="22"/>
        </w:rPr>
        <w:t>6</w:t>
      </w:r>
      <w:r>
        <w:rPr>
          <w:rFonts w:ascii="Calibri" w:hAnsi="Calibri" w:cs="Calibri"/>
          <w:b/>
          <w:sz w:val="22"/>
          <w:szCs w:val="22"/>
        </w:rPr>
        <w:t xml:space="preserve"> maj </w:t>
      </w:r>
      <w:proofErr w:type="gramStart"/>
      <w:r>
        <w:rPr>
          <w:rFonts w:ascii="Calibri" w:hAnsi="Calibri" w:cs="Calibri"/>
          <w:b/>
          <w:sz w:val="22"/>
          <w:szCs w:val="22"/>
        </w:rPr>
        <w:t>20</w:t>
      </w:r>
      <w:r>
        <w:rPr>
          <w:rFonts w:ascii="Calibri" w:hAnsi="Calibri" w:cs="Calibri"/>
          <w:b/>
          <w:sz w:val="22"/>
          <w:szCs w:val="22"/>
        </w:rPr>
        <w:t>21</w:t>
      </w:r>
      <w:r>
        <w:rPr>
          <w:rFonts w:ascii="Calibri" w:hAnsi="Calibri" w:cs="Calibri"/>
          <w:b/>
          <w:sz w:val="22"/>
          <w:szCs w:val="22"/>
        </w:rPr>
        <w:t xml:space="preserve">  </w:t>
      </w:r>
      <w:proofErr w:type="spellStart"/>
      <w:r>
        <w:rPr>
          <w:rFonts w:ascii="Calibri" w:hAnsi="Calibri" w:cs="Calibri"/>
          <w:b/>
          <w:sz w:val="22"/>
          <w:szCs w:val="22"/>
        </w:rPr>
        <w:t>kl</w:t>
      </w:r>
      <w:proofErr w:type="spellEnd"/>
      <w:proofErr w:type="gramEnd"/>
      <w:r>
        <w:rPr>
          <w:rFonts w:ascii="Calibri" w:hAnsi="Calibri" w:cs="Calibri"/>
          <w:b/>
          <w:sz w:val="22"/>
          <w:szCs w:val="22"/>
        </w:rPr>
        <w:t xml:space="preserve"> 19.</w:t>
      </w:r>
      <w:r>
        <w:rPr>
          <w:rFonts w:ascii="Calibri" w:hAnsi="Calibri" w:cs="Calibri"/>
          <w:b/>
          <w:sz w:val="22"/>
          <w:szCs w:val="22"/>
        </w:rPr>
        <w:t>00</w:t>
      </w:r>
      <w:r>
        <w:rPr>
          <w:rFonts w:ascii="Calibri" w:hAnsi="Calibri" w:cs="Calibri"/>
          <w:b/>
          <w:sz w:val="22"/>
          <w:szCs w:val="22"/>
        </w:rPr>
        <w:t xml:space="preserve"> i klubbhuset, Stadshagen.</w:t>
      </w:r>
    </w:p>
    <w:p w:rsidR="00FC1653" w:rsidRDefault="00FC1653" w:rsidP="00FC1653">
      <w:pPr>
        <w:rPr>
          <w:rFonts w:ascii="Calibri" w:hAnsi="Calibri" w:cs="Calibri"/>
          <w:sz w:val="22"/>
          <w:szCs w:val="22"/>
        </w:rPr>
      </w:pPr>
    </w:p>
    <w:p w:rsidR="00FC1653" w:rsidRDefault="00FC1653" w:rsidP="00FC1653">
      <w:pPr>
        <w:rPr>
          <w:rFonts w:ascii="Calibri" w:hAnsi="Calibri" w:cs="Calibri"/>
          <w:sz w:val="22"/>
          <w:szCs w:val="22"/>
        </w:rPr>
      </w:pPr>
      <w:r>
        <w:rPr>
          <w:rFonts w:ascii="Calibri" w:hAnsi="Calibri" w:cs="Calibri"/>
          <w:sz w:val="22"/>
          <w:szCs w:val="22"/>
        </w:rPr>
        <w:t>På årsmötet behandlas stadgeenliga ärenden (mötesformalia, redogörelser för det förflutna året, ansvarsfrihetsfrågan, erforderliga val, motioner och förslag, plan och budget för innevarande år). Den som önskar ta del av handlingarna före mötet kontaktar kassören.</w:t>
      </w:r>
    </w:p>
    <w:p w:rsidR="00FC1653" w:rsidRDefault="00FC1653" w:rsidP="00FC1653">
      <w:pPr>
        <w:rPr>
          <w:rFonts w:ascii="Calibri" w:hAnsi="Calibri" w:cs="Calibri"/>
          <w:sz w:val="22"/>
          <w:szCs w:val="22"/>
        </w:rPr>
      </w:pPr>
    </w:p>
    <w:p w:rsidR="00FC1653" w:rsidRDefault="00FC1653" w:rsidP="00FC1653">
      <w:pPr>
        <w:rPr>
          <w:rFonts w:ascii="Calibri" w:hAnsi="Calibri" w:cs="Calibri"/>
          <w:sz w:val="22"/>
          <w:szCs w:val="22"/>
        </w:rPr>
      </w:pPr>
      <w:r>
        <w:rPr>
          <w:rFonts w:ascii="Calibri" w:hAnsi="Calibri" w:cs="Calibri"/>
          <w:sz w:val="22"/>
          <w:szCs w:val="22"/>
        </w:rPr>
        <w:t>Motioner till årsmötet skall vara styrelsen tillhanda senast sju dagar före årsmötet.</w:t>
      </w:r>
    </w:p>
    <w:p w:rsidR="00FC1653" w:rsidRDefault="00FC1653" w:rsidP="00FC1653">
      <w:pPr>
        <w:rPr>
          <w:rFonts w:ascii="Calibri" w:hAnsi="Calibri" w:cs="Calibri"/>
          <w:sz w:val="22"/>
          <w:szCs w:val="22"/>
        </w:rPr>
      </w:pPr>
      <w:r>
        <w:rPr>
          <w:rFonts w:ascii="Calibri" w:hAnsi="Calibri" w:cs="Calibri"/>
          <w:sz w:val="22"/>
          <w:szCs w:val="22"/>
        </w:rPr>
        <w:t>(Kan mailas till undertecknad.)</w:t>
      </w:r>
    </w:p>
    <w:p w:rsidR="00FC1653" w:rsidRDefault="00FC1653" w:rsidP="00FC1653">
      <w:pPr>
        <w:rPr>
          <w:rFonts w:ascii="Calibri" w:hAnsi="Calibri" w:cs="Calibri"/>
          <w:sz w:val="22"/>
          <w:szCs w:val="22"/>
        </w:rPr>
      </w:pPr>
    </w:p>
    <w:p w:rsidR="00FC1653" w:rsidRDefault="00FC1653" w:rsidP="00FC1653">
      <w:pPr>
        <w:rPr>
          <w:rFonts w:ascii="Calibri" w:hAnsi="Calibri" w:cs="Calibri"/>
          <w:sz w:val="22"/>
          <w:szCs w:val="22"/>
        </w:rPr>
      </w:pPr>
      <w:r>
        <w:rPr>
          <w:rFonts w:ascii="Calibri" w:hAnsi="Calibri" w:cs="Calibri"/>
          <w:sz w:val="22"/>
          <w:szCs w:val="22"/>
        </w:rPr>
        <w:t>Konrad Lundberg</w:t>
      </w:r>
    </w:p>
    <w:p w:rsidR="00FC1653" w:rsidRDefault="00FC1653" w:rsidP="00FC1653">
      <w:pPr>
        <w:rPr>
          <w:rFonts w:ascii="Calibri" w:hAnsi="Calibri" w:cs="Calibri"/>
          <w:sz w:val="22"/>
          <w:szCs w:val="22"/>
        </w:rPr>
      </w:pPr>
      <w:r>
        <w:rPr>
          <w:rFonts w:ascii="Calibri" w:hAnsi="Calibri" w:cs="Calibri"/>
          <w:sz w:val="22"/>
          <w:szCs w:val="22"/>
        </w:rPr>
        <w:t>T f o</w:t>
      </w:r>
      <w:bookmarkStart w:id="0" w:name="_GoBack"/>
      <w:bookmarkEnd w:id="0"/>
      <w:r>
        <w:rPr>
          <w:rFonts w:ascii="Calibri" w:hAnsi="Calibri" w:cs="Calibri"/>
          <w:sz w:val="22"/>
          <w:szCs w:val="22"/>
        </w:rPr>
        <w:t>rdförande</w:t>
      </w:r>
    </w:p>
    <w:p w:rsidR="00FC1653" w:rsidRDefault="00FC1653" w:rsidP="00FC1653">
      <w:pPr>
        <w:rPr>
          <w:rFonts w:ascii="Calibri" w:hAnsi="Calibri" w:cs="Calibri"/>
          <w:sz w:val="22"/>
          <w:szCs w:val="22"/>
        </w:rPr>
      </w:pPr>
      <w:hyperlink r:id="rId7" w:history="1">
        <w:r>
          <w:rPr>
            <w:rStyle w:val="Hyperlnk"/>
            <w:rFonts w:ascii="Calibri" w:eastAsiaTheme="majorEastAsia" w:hAnsi="Calibri" w:cs="Calibri"/>
            <w:sz w:val="22"/>
            <w:szCs w:val="22"/>
          </w:rPr>
          <w:t>konrad.lundberg@juridicum.su.se</w:t>
        </w:r>
      </w:hyperlink>
      <w:r>
        <w:rPr>
          <w:rFonts w:ascii="Calibri" w:hAnsi="Calibri" w:cs="Calibri"/>
          <w:sz w:val="22"/>
          <w:szCs w:val="22"/>
        </w:rPr>
        <w:t xml:space="preserve"> </w:t>
      </w:r>
    </w:p>
    <w:p w:rsidR="00CD4B38" w:rsidRPr="00763178" w:rsidRDefault="00CD4B38" w:rsidP="00763178"/>
    <w:sectPr w:rsidR="00CD4B38" w:rsidRPr="00763178" w:rsidSect="0093081C">
      <w:pgSz w:w="11906" w:h="16838"/>
      <w:pgMar w:top="2438" w:right="1588" w:bottom="2835"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653" w:rsidRDefault="00FC1653" w:rsidP="00183404">
      <w:r>
        <w:separator/>
      </w:r>
    </w:p>
  </w:endnote>
  <w:endnote w:type="continuationSeparator" w:id="0">
    <w:p w:rsidR="00FC1653" w:rsidRDefault="00FC1653" w:rsidP="0018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653" w:rsidRDefault="00FC1653" w:rsidP="00183404">
      <w:r>
        <w:separator/>
      </w:r>
    </w:p>
  </w:footnote>
  <w:footnote w:type="continuationSeparator" w:id="0">
    <w:p w:rsidR="00FC1653" w:rsidRDefault="00FC1653" w:rsidP="00183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9288CF2"/>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A21E7A"/>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D2684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7C619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9484C"/>
    <w:multiLevelType w:val="multilevel"/>
    <w:tmpl w:val="63926BF0"/>
    <w:styleLink w:val="Listformatnumreradelisto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2E5432"/>
    <w:multiLevelType w:val="multilevel"/>
    <w:tmpl w:val="4A2E246E"/>
    <w:numStyleLink w:val="Listformatpunktlistor"/>
  </w:abstractNum>
  <w:abstractNum w:abstractNumId="6" w15:restartNumberingAfterBreak="0">
    <w:nsid w:val="02D54A03"/>
    <w:multiLevelType w:val="multilevel"/>
    <w:tmpl w:val="1DC2DE82"/>
    <w:numStyleLink w:val="SUListor"/>
  </w:abstractNum>
  <w:abstractNum w:abstractNumId="7" w15:restartNumberingAfterBreak="0">
    <w:nsid w:val="034F1B33"/>
    <w:multiLevelType w:val="multilevel"/>
    <w:tmpl w:val="1DC2DE82"/>
    <w:numStyleLink w:val="SUListor"/>
  </w:abstractNum>
  <w:abstractNum w:abstractNumId="8" w15:restartNumberingAfterBreak="0">
    <w:nsid w:val="03950819"/>
    <w:multiLevelType w:val="multilevel"/>
    <w:tmpl w:val="AFF03998"/>
    <w:numStyleLink w:val="Listformatparagraflistor"/>
  </w:abstractNum>
  <w:abstractNum w:abstractNumId="9" w15:restartNumberingAfterBreak="0">
    <w:nsid w:val="0C6362B7"/>
    <w:multiLevelType w:val="multilevel"/>
    <w:tmpl w:val="1DC2DE82"/>
    <w:numStyleLink w:val="SUListor"/>
  </w:abstractNum>
  <w:abstractNum w:abstractNumId="10"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57F8A"/>
    <w:multiLevelType w:val="multilevel"/>
    <w:tmpl w:val="4A2E246E"/>
    <w:styleLink w:val="Listformatpunktlistor"/>
    <w:lvl w:ilvl="0">
      <w:start w:val="1"/>
      <w:numFmt w:val="bullet"/>
      <w:pStyle w:val="Punktlista"/>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1D48CE"/>
    <w:multiLevelType w:val="multilevel"/>
    <w:tmpl w:val="63926BF0"/>
    <w:numStyleLink w:val="Listformatnumreradelistor"/>
  </w:abstractNum>
  <w:abstractNum w:abstractNumId="13" w15:restartNumberingAfterBreak="0">
    <w:nsid w:val="432C1E76"/>
    <w:multiLevelType w:val="multilevel"/>
    <w:tmpl w:val="1480C51E"/>
    <w:numStyleLink w:val="Listformatnumreraderubriker"/>
  </w:abstractNum>
  <w:abstractNum w:abstractNumId="14"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2521C75"/>
    <w:multiLevelType w:val="multilevel"/>
    <w:tmpl w:val="1DC2DE82"/>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9"/>
  </w:num>
  <w:num w:numId="3">
    <w:abstractNumId w:val="2"/>
  </w:num>
  <w:num w:numId="4">
    <w:abstractNumId w:val="3"/>
  </w:num>
  <w:num w:numId="5">
    <w:abstractNumId w:val="6"/>
  </w:num>
  <w:num w:numId="6">
    <w:abstractNumId w:val="7"/>
  </w:num>
  <w:num w:numId="7">
    <w:abstractNumId w:val="15"/>
  </w:num>
  <w:num w:numId="8">
    <w:abstractNumId w:val="15"/>
  </w:num>
  <w:num w:numId="9">
    <w:abstractNumId w:val="15"/>
  </w:num>
  <w:num w:numId="10">
    <w:abstractNumId w:val="15"/>
  </w:num>
  <w:num w:numId="11">
    <w:abstractNumId w:val="4"/>
  </w:num>
  <w:num w:numId="12">
    <w:abstractNumId w:val="14"/>
  </w:num>
  <w:num w:numId="13">
    <w:abstractNumId w:val="10"/>
  </w:num>
  <w:num w:numId="14">
    <w:abstractNumId w:val="11"/>
  </w:num>
  <w:num w:numId="15">
    <w:abstractNumId w:val="12"/>
  </w:num>
  <w:num w:numId="16">
    <w:abstractNumId w:val="8"/>
  </w:num>
  <w:num w:numId="17">
    <w:abstractNumId w:val="5"/>
  </w:num>
  <w:num w:numId="18">
    <w:abstractNumId w:val="13"/>
  </w:num>
  <w:num w:numId="19">
    <w:abstractNumId w:val="13"/>
  </w:num>
  <w:num w:numId="20">
    <w:abstractNumId w:val="13"/>
  </w:num>
  <w:num w:numId="21">
    <w:abstractNumId w:val="13"/>
  </w:num>
  <w:num w:numId="22">
    <w:abstractNumId w:val="4"/>
  </w:num>
  <w:num w:numId="23">
    <w:abstractNumId w:val="14"/>
  </w:num>
  <w:num w:numId="24">
    <w:abstractNumId w:val="10"/>
  </w:num>
  <w:num w:numId="25">
    <w:abstractNumId w:val="11"/>
  </w:num>
  <w:num w:numId="26">
    <w:abstractNumId w:val="12"/>
  </w:num>
  <w:num w:numId="27">
    <w:abstractNumId w:val="8"/>
  </w:num>
  <w:num w:numId="28">
    <w:abstractNumId w:val="5"/>
  </w:num>
  <w:num w:numId="29">
    <w:abstractNumId w:val="13"/>
  </w:num>
  <w:num w:numId="30">
    <w:abstractNumId w:val="13"/>
  </w:num>
  <w:num w:numId="31">
    <w:abstractNumId w:val="13"/>
  </w:num>
  <w:num w:numId="32">
    <w:abstractNumId w:val="13"/>
  </w:num>
  <w:num w:numId="33">
    <w:abstractNumId w:val="4"/>
  </w:num>
  <w:num w:numId="34">
    <w:abstractNumId w:val="14"/>
  </w:num>
  <w:num w:numId="35">
    <w:abstractNumId w:val="10"/>
  </w:num>
  <w:num w:numId="36">
    <w:abstractNumId w:val="11"/>
  </w:num>
  <w:num w:numId="37">
    <w:abstractNumId w:val="12"/>
  </w:num>
  <w:num w:numId="38">
    <w:abstractNumId w:val="8"/>
  </w:num>
  <w:num w:numId="39">
    <w:abstractNumId w:val="5"/>
  </w:num>
  <w:num w:numId="40">
    <w:abstractNumId w:val="13"/>
  </w:num>
  <w:num w:numId="41">
    <w:abstractNumId w:val="13"/>
  </w:num>
  <w:num w:numId="42">
    <w:abstractNumId w:val="13"/>
  </w:num>
  <w:num w:numId="43">
    <w:abstractNumId w:val="13"/>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53"/>
    <w:rsid w:val="00030811"/>
    <w:rsid w:val="00143428"/>
    <w:rsid w:val="00183404"/>
    <w:rsid w:val="001A21D5"/>
    <w:rsid w:val="001A72EB"/>
    <w:rsid w:val="00317D35"/>
    <w:rsid w:val="0032599D"/>
    <w:rsid w:val="003334D7"/>
    <w:rsid w:val="0041258A"/>
    <w:rsid w:val="00451BA8"/>
    <w:rsid w:val="00460E12"/>
    <w:rsid w:val="004C26F1"/>
    <w:rsid w:val="00516BD0"/>
    <w:rsid w:val="00546568"/>
    <w:rsid w:val="005772FF"/>
    <w:rsid w:val="005A1B34"/>
    <w:rsid w:val="006876FA"/>
    <w:rsid w:val="00745125"/>
    <w:rsid w:val="00763178"/>
    <w:rsid w:val="008477C8"/>
    <w:rsid w:val="008B2BBD"/>
    <w:rsid w:val="0093081C"/>
    <w:rsid w:val="009E408A"/>
    <w:rsid w:val="00A141ED"/>
    <w:rsid w:val="00A735C0"/>
    <w:rsid w:val="00A756A3"/>
    <w:rsid w:val="00C10E40"/>
    <w:rsid w:val="00CB6AB4"/>
    <w:rsid w:val="00CD4B38"/>
    <w:rsid w:val="00CF3875"/>
    <w:rsid w:val="00E31FB2"/>
    <w:rsid w:val="00E36E68"/>
    <w:rsid w:val="00F0035E"/>
    <w:rsid w:val="00F024EF"/>
    <w:rsid w:val="00F0715D"/>
    <w:rsid w:val="00F309F7"/>
    <w:rsid w:val="00F65005"/>
    <w:rsid w:val="00FC16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F80A"/>
  <w15:chartTrackingRefBased/>
  <w15:docId w15:val="{770A41A8-8E94-471A-937B-FD1914A7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653"/>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C10E40"/>
    <w:pPr>
      <w:keepNext/>
      <w:keepLines/>
      <w:spacing w:after="260" w:line="340" w:lineRule="atLeast"/>
      <w:outlineLvl w:val="0"/>
    </w:pPr>
    <w:rPr>
      <w:rFonts w:asciiTheme="majorHAnsi" w:eastAsiaTheme="majorEastAsia" w:hAnsiTheme="majorHAnsi" w:cstheme="majorBidi"/>
      <w:color w:val="262626" w:themeColor="text1" w:themeTint="D9"/>
      <w:sz w:val="30"/>
      <w:szCs w:val="32"/>
      <w:lang w:eastAsia="en-US"/>
    </w:rPr>
  </w:style>
  <w:style w:type="paragraph" w:styleId="Rubrik2">
    <w:name w:val="heading 2"/>
    <w:basedOn w:val="Normal"/>
    <w:next w:val="Normal"/>
    <w:link w:val="Rubrik2Char"/>
    <w:uiPriority w:val="9"/>
    <w:unhideWhenUsed/>
    <w:qFormat/>
    <w:rsid w:val="00C10E40"/>
    <w:pPr>
      <w:keepNext/>
      <w:keepLines/>
      <w:spacing w:after="140" w:line="260" w:lineRule="atLeast"/>
      <w:outlineLvl w:val="1"/>
    </w:pPr>
    <w:rPr>
      <w:rFonts w:asciiTheme="majorHAnsi" w:eastAsiaTheme="majorEastAsia" w:hAnsiTheme="majorHAnsi" w:cstheme="majorBidi"/>
      <w:b/>
      <w:color w:val="262626" w:themeColor="text1" w:themeTint="D9"/>
      <w:sz w:val="22"/>
      <w:szCs w:val="28"/>
      <w:lang w:eastAsia="en-US"/>
    </w:rPr>
  </w:style>
  <w:style w:type="paragraph" w:styleId="Rubrik3">
    <w:name w:val="heading 3"/>
    <w:basedOn w:val="Normal"/>
    <w:next w:val="Normal"/>
    <w:link w:val="Rubrik3Char"/>
    <w:uiPriority w:val="9"/>
    <w:qFormat/>
    <w:rsid w:val="00C10E40"/>
    <w:pPr>
      <w:keepNext/>
      <w:keepLines/>
      <w:spacing w:after="60" w:line="260" w:lineRule="atLeast"/>
      <w:outlineLvl w:val="2"/>
    </w:pPr>
    <w:rPr>
      <w:rFonts w:eastAsiaTheme="majorEastAsia" w:cstheme="majorBidi"/>
      <w:b/>
      <w:color w:val="262626" w:themeColor="text1" w:themeTint="D9"/>
      <w:sz w:val="22"/>
      <w:lang w:eastAsia="en-US"/>
    </w:rPr>
  </w:style>
  <w:style w:type="paragraph" w:styleId="Rubrik4">
    <w:name w:val="heading 4"/>
    <w:basedOn w:val="Normal"/>
    <w:next w:val="Normal"/>
    <w:link w:val="Rubrik4Char"/>
    <w:uiPriority w:val="9"/>
    <w:qFormat/>
    <w:rsid w:val="00C10E40"/>
    <w:pPr>
      <w:keepNext/>
      <w:keepLines/>
      <w:spacing w:after="60" w:line="260" w:lineRule="atLeast"/>
      <w:outlineLvl w:val="3"/>
    </w:pPr>
    <w:rPr>
      <w:rFonts w:eastAsiaTheme="majorEastAsia" w:cstheme="majorBidi"/>
      <w:b/>
      <w:i/>
      <w:iCs/>
      <w:color w:val="262626" w:themeColor="text1" w:themeTint="D9"/>
      <w:sz w:val="22"/>
      <w:szCs w:val="22"/>
      <w:lang w:eastAsia="en-US"/>
    </w:rPr>
  </w:style>
  <w:style w:type="paragraph" w:styleId="Rubrik5">
    <w:name w:val="heading 5"/>
    <w:basedOn w:val="Normal"/>
    <w:next w:val="Normal"/>
    <w:link w:val="Rubrik5Char"/>
    <w:uiPriority w:val="9"/>
    <w:semiHidden/>
    <w:qFormat/>
    <w:rsid w:val="006876FA"/>
    <w:pPr>
      <w:keepNext/>
      <w:keepLines/>
      <w:spacing w:before="40" w:line="260" w:lineRule="atLeast"/>
      <w:outlineLvl w:val="4"/>
    </w:pPr>
    <w:rPr>
      <w:rFonts w:asciiTheme="majorHAnsi" w:eastAsiaTheme="majorEastAsia" w:hAnsiTheme="majorHAnsi" w:cstheme="majorBidi"/>
      <w:color w:val="404040" w:themeColor="text1" w:themeTint="BF"/>
      <w:sz w:val="22"/>
      <w:szCs w:val="22"/>
      <w:lang w:eastAsia="en-US"/>
    </w:rPr>
  </w:style>
  <w:style w:type="paragraph" w:styleId="Rubrik6">
    <w:name w:val="heading 6"/>
    <w:basedOn w:val="Normal"/>
    <w:next w:val="Normal"/>
    <w:link w:val="Rubrik6Char"/>
    <w:uiPriority w:val="9"/>
    <w:semiHidden/>
    <w:qFormat/>
    <w:rsid w:val="006876FA"/>
    <w:pPr>
      <w:keepNext/>
      <w:keepLines/>
      <w:spacing w:before="40" w:line="260" w:lineRule="atLeast"/>
      <w:outlineLvl w:val="5"/>
    </w:pPr>
    <w:rPr>
      <w:rFonts w:asciiTheme="majorHAnsi" w:eastAsiaTheme="majorEastAsia" w:hAnsiTheme="majorHAnsi" w:cstheme="majorBidi"/>
      <w:sz w:val="22"/>
      <w:szCs w:val="22"/>
      <w:lang w:eastAsia="en-US"/>
    </w:rPr>
  </w:style>
  <w:style w:type="paragraph" w:styleId="Rubrik7">
    <w:name w:val="heading 7"/>
    <w:basedOn w:val="Normal"/>
    <w:next w:val="Normal"/>
    <w:link w:val="Rubrik7Char"/>
    <w:uiPriority w:val="9"/>
    <w:semiHidden/>
    <w:qFormat/>
    <w:rsid w:val="006876FA"/>
    <w:pPr>
      <w:keepNext/>
      <w:keepLines/>
      <w:spacing w:before="40" w:line="260" w:lineRule="atLeast"/>
      <w:outlineLvl w:val="6"/>
    </w:pPr>
    <w:rPr>
      <w:rFonts w:asciiTheme="majorHAnsi" w:eastAsiaTheme="majorEastAsia" w:hAnsiTheme="majorHAnsi" w:cstheme="majorBidi"/>
      <w:i/>
      <w:iCs/>
      <w:sz w:val="22"/>
      <w:szCs w:val="22"/>
      <w:lang w:eastAsia="en-US"/>
    </w:rPr>
  </w:style>
  <w:style w:type="paragraph" w:styleId="Rubrik8">
    <w:name w:val="heading 8"/>
    <w:basedOn w:val="Normal"/>
    <w:next w:val="Normal"/>
    <w:link w:val="Rubrik8Char"/>
    <w:uiPriority w:val="9"/>
    <w:semiHidden/>
    <w:qFormat/>
    <w:rsid w:val="006876FA"/>
    <w:pPr>
      <w:keepNext/>
      <w:keepLines/>
      <w:spacing w:before="40" w:line="260" w:lineRule="atLeast"/>
      <w:outlineLvl w:val="7"/>
    </w:pPr>
    <w:rPr>
      <w:rFonts w:asciiTheme="majorHAnsi" w:eastAsiaTheme="majorEastAsia" w:hAnsiTheme="majorHAnsi" w:cstheme="majorBidi"/>
      <w:color w:val="262626" w:themeColor="text1" w:themeTint="D9"/>
      <w:sz w:val="21"/>
      <w:szCs w:val="21"/>
      <w:lang w:eastAsia="en-US"/>
    </w:rPr>
  </w:style>
  <w:style w:type="paragraph" w:styleId="Rubrik9">
    <w:name w:val="heading 9"/>
    <w:basedOn w:val="Normal"/>
    <w:next w:val="Normal"/>
    <w:link w:val="Rubrik9Char"/>
    <w:uiPriority w:val="9"/>
    <w:semiHidden/>
    <w:qFormat/>
    <w:rsid w:val="006876FA"/>
    <w:pPr>
      <w:keepNext/>
      <w:keepLines/>
      <w:spacing w:before="40" w:line="260" w:lineRule="atLeast"/>
      <w:outlineLvl w:val="8"/>
    </w:pPr>
    <w:rPr>
      <w:rFonts w:asciiTheme="majorHAnsi" w:eastAsiaTheme="majorEastAsia" w:hAnsiTheme="majorHAnsi" w:cstheme="majorBidi"/>
      <w:i/>
      <w:iCs/>
      <w:color w:val="262626" w:themeColor="text1" w:themeTint="D9"/>
      <w:sz w:val="21"/>
      <w:szCs w:val="21"/>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0E40"/>
    <w:rPr>
      <w:rFonts w:asciiTheme="majorHAnsi" w:eastAsiaTheme="majorEastAsia" w:hAnsiTheme="majorHAnsi" w:cstheme="majorBidi"/>
      <w:color w:val="262626" w:themeColor="text1" w:themeTint="D9"/>
      <w:sz w:val="30"/>
      <w:szCs w:val="32"/>
    </w:rPr>
  </w:style>
  <w:style w:type="character" w:customStyle="1" w:styleId="Rubrik2Char">
    <w:name w:val="Rubrik 2 Char"/>
    <w:basedOn w:val="Standardstycketeckensnitt"/>
    <w:link w:val="Rubrik2"/>
    <w:uiPriority w:val="9"/>
    <w:rsid w:val="00C10E40"/>
    <w:rPr>
      <w:rFonts w:asciiTheme="majorHAnsi" w:eastAsiaTheme="majorEastAsia" w:hAnsiTheme="majorHAnsi" w:cstheme="majorBidi"/>
      <w:b/>
      <w:color w:val="262626" w:themeColor="text1" w:themeTint="D9"/>
      <w:szCs w:val="28"/>
    </w:rPr>
  </w:style>
  <w:style w:type="character" w:customStyle="1" w:styleId="Rubrik3Char">
    <w:name w:val="Rubrik 3 Char"/>
    <w:basedOn w:val="Standardstycketeckensnitt"/>
    <w:link w:val="Rubrik3"/>
    <w:uiPriority w:val="9"/>
    <w:rsid w:val="00C10E40"/>
    <w:rPr>
      <w:rFonts w:ascii="Times New Roman" w:eastAsiaTheme="majorEastAsia" w:hAnsi="Times New Roman" w:cstheme="majorBidi"/>
      <w:b/>
      <w:color w:val="262626" w:themeColor="text1" w:themeTint="D9"/>
      <w:szCs w:val="24"/>
    </w:rPr>
  </w:style>
  <w:style w:type="character" w:customStyle="1" w:styleId="Rubrik4Char">
    <w:name w:val="Rubrik 4 Char"/>
    <w:basedOn w:val="Standardstycketeckensnitt"/>
    <w:link w:val="Rubrik4"/>
    <w:uiPriority w:val="9"/>
    <w:rsid w:val="00C10E40"/>
    <w:rPr>
      <w:rFonts w:ascii="Times New Roman" w:eastAsiaTheme="majorEastAsia" w:hAnsi="Times New Roman" w:cstheme="majorBidi"/>
      <w:b/>
      <w:i/>
      <w:iCs/>
      <w:color w:val="262626" w:themeColor="text1" w:themeTint="D9"/>
    </w:rPr>
  </w:style>
  <w:style w:type="character" w:customStyle="1" w:styleId="Rubrik5Char">
    <w:name w:val="Rubrik 5 Char"/>
    <w:basedOn w:val="Standardstycketeckensnitt"/>
    <w:link w:val="Rubrik5"/>
    <w:uiPriority w:val="9"/>
    <w:semiHidden/>
    <w:rsid w:val="006876FA"/>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6876FA"/>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6876FA"/>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6876FA"/>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6876FA"/>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6876FA"/>
    <w:pPr>
      <w:spacing w:after="200"/>
    </w:pPr>
    <w:rPr>
      <w:rFonts w:asciiTheme="minorHAnsi" w:eastAsiaTheme="minorHAnsi" w:hAnsiTheme="minorHAnsi" w:cstheme="minorBidi"/>
      <w:i/>
      <w:iCs/>
      <w:color w:val="002F5F" w:themeColor="text2"/>
      <w:sz w:val="18"/>
      <w:szCs w:val="18"/>
      <w:lang w:eastAsia="en-US"/>
    </w:rPr>
  </w:style>
  <w:style w:type="paragraph" w:styleId="Rubrik">
    <w:name w:val="Title"/>
    <w:basedOn w:val="Normal"/>
    <w:next w:val="Normal"/>
    <w:link w:val="RubrikChar"/>
    <w:uiPriority w:val="10"/>
    <w:semiHidden/>
    <w:qFormat/>
    <w:rsid w:val="006876FA"/>
    <w:pPr>
      <w:contextualSpacing/>
    </w:pPr>
    <w:rPr>
      <w:rFonts w:asciiTheme="majorHAnsi" w:eastAsiaTheme="majorEastAsia" w:hAnsiTheme="majorHAnsi" w:cstheme="majorBidi"/>
      <w:spacing w:val="-10"/>
      <w:sz w:val="56"/>
      <w:szCs w:val="56"/>
      <w:lang w:eastAsia="en-US"/>
    </w:rPr>
  </w:style>
  <w:style w:type="character" w:customStyle="1" w:styleId="RubrikChar">
    <w:name w:val="Rubrik Char"/>
    <w:basedOn w:val="Standardstycketeckensnitt"/>
    <w:link w:val="Rubrik"/>
    <w:uiPriority w:val="10"/>
    <w:semiHidden/>
    <w:rsid w:val="006876FA"/>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6876FA"/>
    <w:pPr>
      <w:numPr>
        <w:ilvl w:val="1"/>
      </w:numPr>
      <w:spacing w:after="260" w:line="260" w:lineRule="atLeast"/>
    </w:pPr>
    <w:rPr>
      <w:rFonts w:asciiTheme="minorHAnsi" w:eastAsiaTheme="minorHAnsi" w:hAnsiTheme="minorHAnsi" w:cstheme="minorBidi"/>
      <w:color w:val="5A5A5A" w:themeColor="text1" w:themeTint="A5"/>
      <w:spacing w:val="15"/>
      <w:sz w:val="22"/>
      <w:szCs w:val="22"/>
      <w:lang w:eastAsia="en-US"/>
    </w:rPr>
  </w:style>
  <w:style w:type="character" w:customStyle="1" w:styleId="UnderrubrikChar">
    <w:name w:val="Underrubrik Char"/>
    <w:basedOn w:val="Standardstycketeckensnitt"/>
    <w:link w:val="Underrubrik"/>
    <w:uiPriority w:val="11"/>
    <w:semiHidden/>
    <w:rsid w:val="006876FA"/>
    <w:rPr>
      <w:color w:val="5A5A5A" w:themeColor="text1" w:themeTint="A5"/>
      <w:spacing w:val="15"/>
    </w:rPr>
  </w:style>
  <w:style w:type="character" w:styleId="Stark">
    <w:name w:val="Strong"/>
    <w:basedOn w:val="Standardstycketeckensnitt"/>
    <w:uiPriority w:val="22"/>
    <w:semiHidden/>
    <w:qFormat/>
    <w:rsid w:val="006876FA"/>
    <w:rPr>
      <w:b/>
      <w:bCs/>
      <w:color w:val="auto"/>
    </w:rPr>
  </w:style>
  <w:style w:type="character" w:styleId="Betoning">
    <w:name w:val="Emphasis"/>
    <w:basedOn w:val="Standardstycketeckensnitt"/>
    <w:uiPriority w:val="20"/>
    <w:semiHidden/>
    <w:qFormat/>
    <w:rsid w:val="006876FA"/>
    <w:rPr>
      <w:i/>
      <w:iCs/>
      <w:color w:val="auto"/>
    </w:rPr>
  </w:style>
  <w:style w:type="paragraph" w:styleId="Ingetavstnd">
    <w:name w:val="No Spacing"/>
    <w:uiPriority w:val="1"/>
    <w:qFormat/>
    <w:rsid w:val="006876FA"/>
    <w:pPr>
      <w:spacing w:after="0" w:line="240" w:lineRule="auto"/>
    </w:pPr>
  </w:style>
  <w:style w:type="paragraph" w:styleId="Citat">
    <w:name w:val="Quote"/>
    <w:basedOn w:val="Normal"/>
    <w:next w:val="Normal"/>
    <w:link w:val="CitatChar"/>
    <w:uiPriority w:val="29"/>
    <w:semiHidden/>
    <w:qFormat/>
    <w:rsid w:val="006876FA"/>
    <w:pPr>
      <w:spacing w:before="200" w:after="260" w:line="260" w:lineRule="atLeast"/>
      <w:ind w:left="864" w:right="864"/>
    </w:pPr>
    <w:rPr>
      <w:rFonts w:asciiTheme="minorHAnsi" w:eastAsiaTheme="minorHAnsi" w:hAnsiTheme="minorHAnsi" w:cstheme="minorBidi"/>
      <w:i/>
      <w:iCs/>
      <w:color w:val="404040" w:themeColor="text1" w:themeTint="BF"/>
      <w:sz w:val="22"/>
      <w:szCs w:val="22"/>
      <w:lang w:eastAsia="en-US"/>
    </w:rPr>
  </w:style>
  <w:style w:type="character" w:customStyle="1" w:styleId="CitatChar">
    <w:name w:val="Citat Char"/>
    <w:basedOn w:val="Standardstycketeckensnitt"/>
    <w:link w:val="Citat"/>
    <w:uiPriority w:val="29"/>
    <w:semiHidden/>
    <w:rsid w:val="006876FA"/>
    <w:rPr>
      <w:i/>
      <w:iCs/>
      <w:color w:val="404040" w:themeColor="text1" w:themeTint="BF"/>
    </w:rPr>
  </w:style>
  <w:style w:type="paragraph" w:styleId="Starktcitat">
    <w:name w:val="Intense Quote"/>
    <w:basedOn w:val="Normal"/>
    <w:next w:val="Normal"/>
    <w:link w:val="StarktcitatChar"/>
    <w:uiPriority w:val="30"/>
    <w:semiHidden/>
    <w:qFormat/>
    <w:rsid w:val="006876FA"/>
    <w:pPr>
      <w:pBdr>
        <w:top w:val="single" w:sz="4" w:space="10" w:color="404040" w:themeColor="text1" w:themeTint="BF"/>
        <w:bottom w:val="single" w:sz="4" w:space="10" w:color="404040" w:themeColor="text1" w:themeTint="BF"/>
      </w:pBdr>
      <w:spacing w:before="360" w:after="360" w:line="26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StarktcitatChar">
    <w:name w:val="Starkt citat Char"/>
    <w:basedOn w:val="Standardstycketeckensnitt"/>
    <w:link w:val="Starktcitat"/>
    <w:uiPriority w:val="30"/>
    <w:semiHidden/>
    <w:rsid w:val="006876FA"/>
    <w:rPr>
      <w:i/>
      <w:iCs/>
      <w:color w:val="404040" w:themeColor="text1" w:themeTint="BF"/>
    </w:rPr>
  </w:style>
  <w:style w:type="character" w:styleId="Diskretbetoning">
    <w:name w:val="Subtle Emphasis"/>
    <w:basedOn w:val="Standardstycketeckensnitt"/>
    <w:uiPriority w:val="19"/>
    <w:semiHidden/>
    <w:qFormat/>
    <w:rsid w:val="006876FA"/>
    <w:rPr>
      <w:i/>
      <w:iCs/>
      <w:color w:val="404040" w:themeColor="text1" w:themeTint="BF"/>
    </w:rPr>
  </w:style>
  <w:style w:type="character" w:styleId="Starkbetoning">
    <w:name w:val="Intense Emphasis"/>
    <w:basedOn w:val="Standardstycketeckensnitt"/>
    <w:uiPriority w:val="21"/>
    <w:semiHidden/>
    <w:qFormat/>
    <w:rsid w:val="006876FA"/>
    <w:rPr>
      <w:b/>
      <w:bCs/>
      <w:i/>
      <w:iCs/>
      <w:color w:val="auto"/>
    </w:rPr>
  </w:style>
  <w:style w:type="character" w:styleId="Diskretreferens">
    <w:name w:val="Subtle Reference"/>
    <w:basedOn w:val="Standardstycketeckensnitt"/>
    <w:uiPriority w:val="31"/>
    <w:semiHidden/>
    <w:qFormat/>
    <w:rsid w:val="006876FA"/>
    <w:rPr>
      <w:smallCaps/>
      <w:color w:val="404040" w:themeColor="text1" w:themeTint="BF"/>
    </w:rPr>
  </w:style>
  <w:style w:type="character" w:styleId="Starkreferens">
    <w:name w:val="Intense Reference"/>
    <w:basedOn w:val="Standardstycketeckensnitt"/>
    <w:uiPriority w:val="32"/>
    <w:semiHidden/>
    <w:qFormat/>
    <w:rsid w:val="006876FA"/>
    <w:rPr>
      <w:b/>
      <w:bCs/>
      <w:smallCaps/>
      <w:color w:val="404040" w:themeColor="text1" w:themeTint="BF"/>
      <w:spacing w:val="5"/>
    </w:rPr>
  </w:style>
  <w:style w:type="character" w:styleId="Bokenstitel">
    <w:name w:val="Book Title"/>
    <w:basedOn w:val="Standardstycketeckensnitt"/>
    <w:uiPriority w:val="33"/>
    <w:semiHidden/>
    <w:qFormat/>
    <w:rsid w:val="006876FA"/>
    <w:rPr>
      <w:b/>
      <w:bCs/>
      <w:i/>
      <w:iCs/>
      <w:spacing w:val="5"/>
    </w:rPr>
  </w:style>
  <w:style w:type="paragraph" w:styleId="Innehllsfrteckningsrubrik">
    <w:name w:val="TOC Heading"/>
    <w:basedOn w:val="Rubrik1"/>
    <w:next w:val="Normal"/>
    <w:uiPriority w:val="39"/>
    <w:unhideWhenUsed/>
    <w:qFormat/>
    <w:rsid w:val="00C10E40"/>
    <w:pPr>
      <w:outlineLvl w:val="9"/>
    </w:pPr>
  </w:style>
  <w:style w:type="paragraph" w:styleId="Sidhuvud">
    <w:name w:val="header"/>
    <w:basedOn w:val="Normal"/>
    <w:link w:val="SidhuvudChar"/>
    <w:uiPriority w:val="99"/>
    <w:unhideWhenUsed/>
    <w:rsid w:val="006876FA"/>
    <w:pPr>
      <w:tabs>
        <w:tab w:val="left" w:pos="4139"/>
        <w:tab w:val="left" w:pos="6010"/>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6876FA"/>
  </w:style>
  <w:style w:type="paragraph" w:styleId="Sidfot">
    <w:name w:val="footer"/>
    <w:basedOn w:val="Normal"/>
    <w:link w:val="SidfotChar"/>
    <w:uiPriority w:val="99"/>
    <w:unhideWhenUsed/>
    <w:rsid w:val="006876FA"/>
    <w:pPr>
      <w:tabs>
        <w:tab w:val="center" w:pos="4536"/>
        <w:tab w:val="right" w:pos="9072"/>
      </w:tabs>
    </w:pPr>
    <w:rPr>
      <w:rFonts w:asciiTheme="minorHAnsi" w:eastAsiaTheme="minorHAnsi" w:hAnsiTheme="minorHAnsi" w:cstheme="minorBidi"/>
      <w:sz w:val="16"/>
      <w:szCs w:val="22"/>
      <w:lang w:eastAsia="en-US"/>
    </w:rPr>
  </w:style>
  <w:style w:type="character" w:customStyle="1" w:styleId="SidfotChar">
    <w:name w:val="Sidfot Char"/>
    <w:basedOn w:val="Standardstycketeckensnitt"/>
    <w:link w:val="Sidfot"/>
    <w:uiPriority w:val="99"/>
    <w:rsid w:val="006876FA"/>
    <w:rPr>
      <w:sz w:val="16"/>
    </w:rPr>
  </w:style>
  <w:style w:type="numbering" w:customStyle="1" w:styleId="SUListor">
    <w:name w:val="SU Listor"/>
    <w:uiPriority w:val="99"/>
    <w:rsid w:val="006876FA"/>
    <w:pPr>
      <w:numPr>
        <w:numId w:val="1"/>
      </w:numPr>
    </w:pPr>
  </w:style>
  <w:style w:type="paragraph" w:styleId="Numreradlista">
    <w:name w:val="List Number"/>
    <w:basedOn w:val="Normal"/>
    <w:uiPriority w:val="11"/>
    <w:qFormat/>
    <w:rsid w:val="00C10E40"/>
    <w:pPr>
      <w:numPr>
        <w:numId w:val="37"/>
      </w:numPr>
      <w:spacing w:after="260" w:line="260" w:lineRule="atLeast"/>
      <w:contextualSpacing/>
    </w:pPr>
    <w:rPr>
      <w:rFonts w:asciiTheme="minorHAnsi" w:eastAsiaTheme="minorEastAsia" w:hAnsiTheme="minorHAnsi" w:cstheme="minorBidi"/>
      <w:sz w:val="22"/>
      <w:szCs w:val="22"/>
      <w:lang w:eastAsia="en-US"/>
    </w:rPr>
  </w:style>
  <w:style w:type="paragraph" w:styleId="Punktlista">
    <w:name w:val="List Bullet"/>
    <w:basedOn w:val="Normal"/>
    <w:uiPriority w:val="11"/>
    <w:qFormat/>
    <w:rsid w:val="00C10E40"/>
    <w:pPr>
      <w:numPr>
        <w:numId w:val="39"/>
      </w:numPr>
      <w:spacing w:after="260" w:line="260" w:lineRule="atLeast"/>
      <w:contextualSpacing/>
    </w:pPr>
    <w:rPr>
      <w:rFonts w:asciiTheme="minorHAnsi" w:eastAsiaTheme="minorEastAsia" w:hAnsiTheme="minorHAnsi" w:cstheme="minorBidi"/>
      <w:sz w:val="22"/>
      <w:szCs w:val="22"/>
      <w:lang w:eastAsia="en-US"/>
    </w:rPr>
  </w:style>
  <w:style w:type="paragraph" w:customStyle="1" w:styleId="Paragraflista">
    <w:name w:val="Paragraflista"/>
    <w:basedOn w:val="Rubrik2"/>
    <w:next w:val="Paragraftext"/>
    <w:uiPriority w:val="1"/>
    <w:rsid w:val="00C10E40"/>
    <w:pPr>
      <w:numPr>
        <w:numId w:val="38"/>
      </w:numPr>
    </w:pPr>
  </w:style>
  <w:style w:type="table" w:styleId="Tabellrutnt">
    <w:name w:val="Table Grid"/>
    <w:basedOn w:val="Normaltabell"/>
    <w:uiPriority w:val="39"/>
    <w:rsid w:val="00CD4B38"/>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Oformateradtabell3">
    <w:name w:val="Plain Table 3"/>
    <w:basedOn w:val="Normaltabell"/>
    <w:uiPriority w:val="43"/>
    <w:rsid w:val="006876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shllartext">
    <w:name w:val="Placeholder Text"/>
    <w:basedOn w:val="Standardstycketeckensnitt"/>
    <w:uiPriority w:val="99"/>
    <w:semiHidden/>
    <w:rsid w:val="006876FA"/>
    <w:rPr>
      <w:color w:val="808080"/>
    </w:rPr>
  </w:style>
  <w:style w:type="paragraph" w:customStyle="1" w:styleId="Institutionsnamn">
    <w:name w:val="Institutionsnamn"/>
    <w:basedOn w:val="Normal"/>
    <w:uiPriority w:val="17"/>
    <w:semiHidden/>
    <w:rsid w:val="00A735C0"/>
    <w:pPr>
      <w:spacing w:after="20"/>
    </w:pPr>
    <w:rPr>
      <w:rFonts w:ascii="Georgia" w:eastAsiaTheme="minorEastAsia" w:hAnsi="Georgia"/>
      <w:color w:val="002F5F"/>
      <w:sz w:val="26"/>
    </w:rPr>
  </w:style>
  <w:style w:type="paragraph" w:customStyle="1" w:styleId="Paragraftext">
    <w:name w:val="Paragraftext"/>
    <w:basedOn w:val="Normal"/>
    <w:uiPriority w:val="1"/>
    <w:rsid w:val="00C10E40"/>
    <w:pPr>
      <w:ind w:left="794"/>
    </w:pPr>
    <w:rPr>
      <w:rFonts w:eastAsiaTheme="minorEastAsia"/>
    </w:rPr>
  </w:style>
  <w:style w:type="paragraph" w:styleId="Innehll1">
    <w:name w:val="toc 1"/>
    <w:basedOn w:val="Normal"/>
    <w:next w:val="Normal"/>
    <w:autoRedefine/>
    <w:uiPriority w:val="39"/>
    <w:unhideWhenUsed/>
    <w:rsid w:val="00C10E40"/>
    <w:pPr>
      <w:tabs>
        <w:tab w:val="right" w:leader="dot" w:pos="8323"/>
      </w:tabs>
      <w:spacing w:after="40" w:line="260" w:lineRule="atLeast"/>
    </w:pPr>
    <w:rPr>
      <w:rFonts w:ascii="Verdana" w:eastAsiaTheme="minorEastAsia" w:hAnsi="Verdana" w:cstheme="minorBidi"/>
      <w:b/>
      <w:sz w:val="22"/>
      <w:szCs w:val="22"/>
      <w:lang w:eastAsia="en-US"/>
    </w:rPr>
  </w:style>
  <w:style w:type="paragraph" w:styleId="Innehll2">
    <w:name w:val="toc 2"/>
    <w:basedOn w:val="Normal"/>
    <w:next w:val="Normal"/>
    <w:autoRedefine/>
    <w:uiPriority w:val="39"/>
    <w:unhideWhenUsed/>
    <w:rsid w:val="00C10E40"/>
    <w:pPr>
      <w:tabs>
        <w:tab w:val="right" w:leader="dot" w:pos="8323"/>
      </w:tabs>
      <w:spacing w:after="100" w:line="260" w:lineRule="atLeast"/>
    </w:pPr>
    <w:rPr>
      <w:rFonts w:ascii="Verdana" w:eastAsiaTheme="minorEastAsia" w:hAnsi="Verdana" w:cstheme="minorBidi"/>
      <w:sz w:val="18"/>
      <w:szCs w:val="22"/>
      <w:lang w:eastAsia="en-US"/>
    </w:rPr>
  </w:style>
  <w:style w:type="paragraph" w:styleId="Innehll3">
    <w:name w:val="toc 3"/>
    <w:basedOn w:val="Normal"/>
    <w:next w:val="Normal"/>
    <w:autoRedefine/>
    <w:uiPriority w:val="39"/>
    <w:semiHidden/>
    <w:rsid w:val="00C10E40"/>
    <w:pPr>
      <w:spacing w:after="100" w:line="260" w:lineRule="atLeast"/>
      <w:ind w:left="440"/>
    </w:pPr>
    <w:rPr>
      <w:rFonts w:asciiTheme="minorHAnsi" w:eastAsiaTheme="minorEastAsia" w:hAnsiTheme="minorHAnsi" w:cstheme="minorBidi"/>
      <w:sz w:val="22"/>
      <w:szCs w:val="22"/>
      <w:lang w:eastAsia="en-US"/>
    </w:rPr>
  </w:style>
  <w:style w:type="numbering" w:customStyle="1" w:styleId="Listformatnumreradelistor">
    <w:name w:val="Listformat numrerade listor"/>
    <w:uiPriority w:val="99"/>
    <w:rsid w:val="00C10E40"/>
    <w:pPr>
      <w:numPr>
        <w:numId w:val="11"/>
      </w:numPr>
    </w:pPr>
  </w:style>
  <w:style w:type="numbering" w:customStyle="1" w:styleId="Listformatnumreraderubriker">
    <w:name w:val="Listformat numrerade rubriker"/>
    <w:uiPriority w:val="99"/>
    <w:rsid w:val="00C10E40"/>
    <w:pPr>
      <w:numPr>
        <w:numId w:val="12"/>
      </w:numPr>
    </w:pPr>
  </w:style>
  <w:style w:type="numbering" w:customStyle="1" w:styleId="Listformatparagraflistor">
    <w:name w:val="Listformat paragraflistor"/>
    <w:uiPriority w:val="99"/>
    <w:rsid w:val="00C10E40"/>
    <w:pPr>
      <w:numPr>
        <w:numId w:val="13"/>
      </w:numPr>
    </w:pPr>
  </w:style>
  <w:style w:type="numbering" w:customStyle="1" w:styleId="Listformatpunktlistor">
    <w:name w:val="Listformat punktlistor"/>
    <w:uiPriority w:val="99"/>
    <w:rsid w:val="00C10E40"/>
    <w:pPr>
      <w:numPr>
        <w:numId w:val="14"/>
      </w:numPr>
    </w:pPr>
  </w:style>
  <w:style w:type="paragraph" w:styleId="Liststycke">
    <w:name w:val="List Paragraph"/>
    <w:basedOn w:val="Normal"/>
    <w:uiPriority w:val="34"/>
    <w:semiHidden/>
    <w:qFormat/>
    <w:rsid w:val="00C10E40"/>
    <w:pPr>
      <w:spacing w:after="260" w:line="260" w:lineRule="atLeast"/>
      <w:ind w:left="720"/>
      <w:contextualSpacing/>
    </w:pPr>
    <w:rPr>
      <w:rFonts w:asciiTheme="minorHAnsi" w:eastAsiaTheme="minorEastAsia" w:hAnsiTheme="minorHAnsi" w:cstheme="minorBidi"/>
      <w:sz w:val="22"/>
      <w:szCs w:val="22"/>
      <w:lang w:eastAsia="en-US"/>
    </w:rPr>
  </w:style>
  <w:style w:type="paragraph" w:customStyle="1" w:styleId="Rubrik1numrerad">
    <w:name w:val="Rubrik 1 numrerad"/>
    <w:basedOn w:val="Rubrik1"/>
    <w:next w:val="Normal"/>
    <w:uiPriority w:val="10"/>
    <w:qFormat/>
    <w:rsid w:val="00C10E40"/>
    <w:pPr>
      <w:numPr>
        <w:numId w:val="43"/>
      </w:numPr>
    </w:pPr>
  </w:style>
  <w:style w:type="paragraph" w:customStyle="1" w:styleId="Rubrik2numrerad">
    <w:name w:val="Rubrik 2 numrerad"/>
    <w:basedOn w:val="Rubrik2"/>
    <w:next w:val="Normal"/>
    <w:uiPriority w:val="10"/>
    <w:qFormat/>
    <w:rsid w:val="00C10E40"/>
    <w:pPr>
      <w:numPr>
        <w:ilvl w:val="1"/>
        <w:numId w:val="43"/>
      </w:numPr>
    </w:pPr>
  </w:style>
  <w:style w:type="paragraph" w:customStyle="1" w:styleId="Rubrik3numrerad">
    <w:name w:val="Rubrik 3 numrerad"/>
    <w:basedOn w:val="Rubrik3"/>
    <w:next w:val="Normal"/>
    <w:uiPriority w:val="10"/>
    <w:qFormat/>
    <w:rsid w:val="00C10E40"/>
    <w:pPr>
      <w:numPr>
        <w:ilvl w:val="2"/>
        <w:numId w:val="43"/>
      </w:numPr>
    </w:pPr>
  </w:style>
  <w:style w:type="paragraph" w:customStyle="1" w:styleId="Rubrik4numrerad">
    <w:name w:val="Rubrik 4 numrerad"/>
    <w:basedOn w:val="Rubrik4"/>
    <w:next w:val="Normal"/>
    <w:uiPriority w:val="10"/>
    <w:qFormat/>
    <w:rsid w:val="00C10E40"/>
    <w:pPr>
      <w:numPr>
        <w:ilvl w:val="3"/>
        <w:numId w:val="43"/>
      </w:numPr>
    </w:pPr>
  </w:style>
  <w:style w:type="paragraph" w:customStyle="1" w:styleId="Bildtext">
    <w:name w:val="Bildtext"/>
    <w:basedOn w:val="Normal"/>
    <w:next w:val="Normal"/>
    <w:uiPriority w:val="12"/>
    <w:qFormat/>
    <w:rsid w:val="00460E12"/>
    <w:pPr>
      <w:spacing w:after="260" w:line="260" w:lineRule="atLeast"/>
    </w:pPr>
    <w:rPr>
      <w:rFonts w:asciiTheme="minorHAnsi" w:eastAsiaTheme="minorEastAsia" w:hAnsiTheme="minorHAnsi" w:cstheme="minorBidi"/>
      <w:i/>
      <w:sz w:val="20"/>
      <w:szCs w:val="22"/>
      <w:lang w:eastAsia="en-US"/>
    </w:rPr>
  </w:style>
  <w:style w:type="paragraph" w:styleId="Punktlista2">
    <w:name w:val="List Bullet 2"/>
    <w:basedOn w:val="Normal"/>
    <w:uiPriority w:val="99"/>
    <w:semiHidden/>
    <w:unhideWhenUsed/>
    <w:rsid w:val="00CD4B38"/>
    <w:pPr>
      <w:numPr>
        <w:numId w:val="44"/>
      </w:numPr>
      <w:spacing w:after="260" w:line="260" w:lineRule="atLeast"/>
      <w:contextualSpacing/>
    </w:pPr>
    <w:rPr>
      <w:rFonts w:asciiTheme="minorHAnsi" w:eastAsiaTheme="minorHAnsi" w:hAnsiTheme="minorHAnsi" w:cstheme="minorBidi"/>
      <w:sz w:val="22"/>
      <w:szCs w:val="22"/>
      <w:lang w:eastAsia="en-US"/>
    </w:rPr>
  </w:style>
  <w:style w:type="paragraph" w:styleId="Punktlista3">
    <w:name w:val="List Bullet 3"/>
    <w:basedOn w:val="Normal"/>
    <w:uiPriority w:val="99"/>
    <w:semiHidden/>
    <w:unhideWhenUsed/>
    <w:rsid w:val="00CD4B38"/>
    <w:pPr>
      <w:numPr>
        <w:numId w:val="45"/>
      </w:numPr>
      <w:spacing w:after="260" w:line="260" w:lineRule="atLeast"/>
      <w:contextualSpacing/>
    </w:pPr>
    <w:rPr>
      <w:rFonts w:asciiTheme="minorHAnsi" w:eastAsiaTheme="minorHAnsi" w:hAnsiTheme="minorHAnsi" w:cstheme="minorBidi"/>
      <w:sz w:val="22"/>
      <w:szCs w:val="22"/>
      <w:lang w:eastAsia="en-US"/>
    </w:rPr>
  </w:style>
  <w:style w:type="character" w:styleId="Hyperlnk">
    <w:name w:val="Hyperlink"/>
    <w:semiHidden/>
    <w:unhideWhenUsed/>
    <w:rsid w:val="00FC1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0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rad.lundberg@juridicum.s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519</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Lundberg</dc:creator>
  <cp:keywords/>
  <dc:description/>
  <cp:lastModifiedBy>Konrad Lundberg</cp:lastModifiedBy>
  <cp:revision>1</cp:revision>
  <dcterms:created xsi:type="dcterms:W3CDTF">2021-03-19T10:28:00Z</dcterms:created>
  <dcterms:modified xsi:type="dcterms:W3CDTF">2021-03-19T10:30:00Z</dcterms:modified>
</cp:coreProperties>
</file>