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4A5" w:rsidRDefault="00C42BF7" w:rsidP="00D31DE5">
      <w:pPr>
        <w:jc w:val="center"/>
        <w:rPr>
          <w:b/>
          <w:sz w:val="36"/>
          <w:szCs w:val="36"/>
          <w:lang w:val="sv-SE"/>
        </w:rPr>
      </w:pPr>
      <w:r w:rsidRPr="00D31DE5">
        <w:rPr>
          <w:b/>
          <w:sz w:val="36"/>
          <w:szCs w:val="36"/>
          <w:lang w:val="sv-SE"/>
        </w:rPr>
        <w:t>Gothia Cup:</w:t>
      </w:r>
      <w:r w:rsidR="00D31DE5">
        <w:rPr>
          <w:b/>
          <w:sz w:val="36"/>
          <w:szCs w:val="36"/>
          <w:lang w:val="sv-SE"/>
        </w:rPr>
        <w:t xml:space="preserve"> Göteborg 14-20 </w:t>
      </w:r>
      <w:proofErr w:type="gramStart"/>
      <w:r w:rsidR="00D31DE5">
        <w:rPr>
          <w:b/>
          <w:sz w:val="36"/>
          <w:szCs w:val="36"/>
          <w:lang w:val="sv-SE"/>
        </w:rPr>
        <w:t>Juli</w:t>
      </w:r>
      <w:proofErr w:type="gramEnd"/>
    </w:p>
    <w:p w:rsidR="00D31DE5" w:rsidRPr="00FD5FD9" w:rsidRDefault="00FD5FD9" w:rsidP="00FD5FD9">
      <w:pPr>
        <w:rPr>
          <w:b/>
          <w:sz w:val="24"/>
          <w:lang w:val="sv-SE"/>
        </w:rPr>
      </w:pPr>
      <w:r w:rsidRPr="00FD5FD9">
        <w:rPr>
          <w:b/>
          <w:sz w:val="24"/>
          <w:lang w:val="sv-SE"/>
        </w:rPr>
        <w:t>Cup/insamlingsgrupp: Anders, Maria, Carina, Christina, David, Carolina, Camilla</w:t>
      </w:r>
    </w:p>
    <w:p w:rsidR="00FD5FD9" w:rsidRDefault="00FD5FD9" w:rsidP="00D31DE5">
      <w:pPr>
        <w:jc w:val="center"/>
        <w:rPr>
          <w:b/>
          <w:sz w:val="36"/>
          <w:szCs w:val="36"/>
          <w:lang w:val="sv-SE"/>
        </w:rPr>
      </w:pPr>
    </w:p>
    <w:p w:rsidR="00C42BF7" w:rsidRDefault="00C42BF7">
      <w:pPr>
        <w:rPr>
          <w:sz w:val="24"/>
          <w:lang w:val="sv-SE"/>
        </w:rPr>
      </w:pPr>
      <w:r>
        <w:rPr>
          <w:sz w:val="24"/>
          <w:lang w:val="sv-SE"/>
        </w:rPr>
        <w:t>Kostnad deltagare 2 570 kr</w:t>
      </w:r>
      <w:r>
        <w:rPr>
          <w:sz w:val="24"/>
          <w:lang w:val="sv-SE"/>
        </w:rPr>
        <w:tab/>
      </w:r>
      <w:r>
        <w:rPr>
          <w:sz w:val="24"/>
          <w:lang w:val="sv-SE"/>
        </w:rPr>
        <w:tab/>
        <w:t>51 400 kr</w:t>
      </w:r>
    </w:p>
    <w:p w:rsidR="00C42BF7" w:rsidRDefault="00C42BF7">
      <w:pPr>
        <w:rPr>
          <w:sz w:val="24"/>
          <w:lang w:val="sv-SE"/>
        </w:rPr>
      </w:pPr>
      <w:r>
        <w:rPr>
          <w:sz w:val="24"/>
          <w:lang w:val="sv-SE"/>
        </w:rPr>
        <w:t>16 spelare</w:t>
      </w:r>
    </w:p>
    <w:p w:rsidR="00C42BF7" w:rsidRDefault="00C42BF7">
      <w:pPr>
        <w:rPr>
          <w:sz w:val="24"/>
          <w:lang w:val="sv-SE"/>
        </w:rPr>
      </w:pPr>
      <w:r>
        <w:rPr>
          <w:sz w:val="24"/>
          <w:lang w:val="sv-SE"/>
        </w:rPr>
        <w:t>4 ledare</w:t>
      </w:r>
    </w:p>
    <w:p w:rsidR="00C42BF7" w:rsidRDefault="00C42BF7">
      <w:pPr>
        <w:rPr>
          <w:sz w:val="24"/>
          <w:lang w:val="sv-SE"/>
        </w:rPr>
      </w:pPr>
    </w:p>
    <w:p w:rsidR="00C42BF7" w:rsidRDefault="00C42BF7">
      <w:pPr>
        <w:rPr>
          <w:sz w:val="24"/>
          <w:lang w:val="sv-SE"/>
        </w:rPr>
      </w:pPr>
      <w:r>
        <w:rPr>
          <w:sz w:val="24"/>
          <w:lang w:val="sv-SE"/>
        </w:rPr>
        <w:t>Cupavgift:</w:t>
      </w:r>
      <w:r>
        <w:rPr>
          <w:sz w:val="24"/>
          <w:lang w:val="sv-SE"/>
        </w:rPr>
        <w:tab/>
      </w:r>
      <w:r>
        <w:rPr>
          <w:sz w:val="24"/>
          <w:lang w:val="sv-SE"/>
        </w:rPr>
        <w:tab/>
      </w:r>
      <w:r>
        <w:rPr>
          <w:sz w:val="24"/>
          <w:lang w:val="sv-SE"/>
        </w:rPr>
        <w:tab/>
        <w:t xml:space="preserve">   1 900 kr</w:t>
      </w:r>
    </w:p>
    <w:p w:rsidR="00C42BF7" w:rsidRDefault="00C42BF7">
      <w:pPr>
        <w:rPr>
          <w:sz w:val="24"/>
          <w:lang w:val="sv-SE"/>
        </w:rPr>
      </w:pPr>
    </w:p>
    <w:p w:rsidR="00C42BF7" w:rsidRPr="00C42BF7" w:rsidRDefault="00C42BF7">
      <w:pPr>
        <w:rPr>
          <w:sz w:val="24"/>
          <w:lang w:val="da-DK"/>
        </w:rPr>
      </w:pPr>
      <w:r w:rsidRPr="00C42BF7">
        <w:rPr>
          <w:sz w:val="24"/>
          <w:lang w:val="da-DK"/>
        </w:rPr>
        <w:t>2 Bussar 2*3 500 kr</w:t>
      </w:r>
      <w:r w:rsidRPr="00C42BF7">
        <w:rPr>
          <w:sz w:val="24"/>
          <w:lang w:val="da-DK"/>
        </w:rPr>
        <w:tab/>
      </w:r>
      <w:r w:rsidRPr="00C42BF7">
        <w:rPr>
          <w:sz w:val="24"/>
          <w:lang w:val="da-DK"/>
        </w:rPr>
        <w:tab/>
        <w:t xml:space="preserve">  7 000 kr</w:t>
      </w:r>
    </w:p>
    <w:p w:rsidR="00C42BF7" w:rsidRPr="00C42BF7" w:rsidRDefault="00C42BF7">
      <w:pPr>
        <w:rPr>
          <w:sz w:val="24"/>
          <w:lang w:val="da-DK"/>
        </w:rPr>
      </w:pPr>
      <w:r w:rsidRPr="00C42BF7">
        <w:rPr>
          <w:sz w:val="24"/>
          <w:lang w:val="da-DK"/>
        </w:rPr>
        <w:t>Bränsle</w:t>
      </w:r>
      <w:r w:rsidRPr="00C42BF7">
        <w:rPr>
          <w:sz w:val="24"/>
          <w:lang w:val="da-DK"/>
        </w:rPr>
        <w:tab/>
      </w:r>
      <w:r w:rsidRPr="00C42BF7">
        <w:rPr>
          <w:sz w:val="24"/>
          <w:lang w:val="da-DK"/>
        </w:rPr>
        <w:tab/>
      </w:r>
      <w:r w:rsidRPr="00C42BF7">
        <w:rPr>
          <w:sz w:val="24"/>
          <w:lang w:val="da-DK"/>
        </w:rPr>
        <w:tab/>
        <w:t xml:space="preserve">  3 000 kr</w:t>
      </w:r>
    </w:p>
    <w:p w:rsidR="00C42BF7" w:rsidRPr="00C42BF7" w:rsidRDefault="00C42BF7">
      <w:pPr>
        <w:rPr>
          <w:sz w:val="24"/>
          <w:lang w:val="da-DK"/>
        </w:rPr>
      </w:pPr>
    </w:p>
    <w:p w:rsidR="00C42BF7" w:rsidRPr="00C42BF7" w:rsidRDefault="00C42BF7">
      <w:pPr>
        <w:rPr>
          <w:sz w:val="24"/>
          <w:lang w:val="da-DK"/>
        </w:rPr>
      </w:pPr>
      <w:r w:rsidRPr="00C42BF7">
        <w:rPr>
          <w:sz w:val="24"/>
          <w:lang w:val="da-DK"/>
        </w:rPr>
        <w:t>Buffert</w:t>
      </w:r>
      <w:r w:rsidRPr="00C42BF7">
        <w:rPr>
          <w:sz w:val="24"/>
          <w:lang w:val="da-DK"/>
        </w:rPr>
        <w:tab/>
      </w:r>
      <w:r w:rsidRPr="00C42BF7">
        <w:rPr>
          <w:sz w:val="24"/>
          <w:lang w:val="da-DK"/>
        </w:rPr>
        <w:tab/>
      </w:r>
      <w:r w:rsidRPr="00C42BF7">
        <w:rPr>
          <w:sz w:val="24"/>
          <w:lang w:val="da-DK"/>
        </w:rPr>
        <w:tab/>
        <w:t xml:space="preserve">  5 000 kr</w:t>
      </w:r>
    </w:p>
    <w:p w:rsidR="00C42BF7" w:rsidRPr="00C42BF7" w:rsidRDefault="00C42BF7">
      <w:pPr>
        <w:rPr>
          <w:sz w:val="24"/>
          <w:lang w:val="da-DK"/>
        </w:rPr>
      </w:pPr>
    </w:p>
    <w:p w:rsidR="00C42BF7" w:rsidRPr="00C42BF7" w:rsidRDefault="00C42BF7">
      <w:pPr>
        <w:rPr>
          <w:b/>
          <w:sz w:val="24"/>
          <w:lang w:val="da-DK"/>
        </w:rPr>
      </w:pPr>
      <w:r w:rsidRPr="00C42BF7">
        <w:rPr>
          <w:b/>
          <w:sz w:val="24"/>
          <w:lang w:val="da-DK"/>
        </w:rPr>
        <w:t>S:a</w:t>
      </w:r>
      <w:r w:rsidRPr="00C42BF7">
        <w:rPr>
          <w:b/>
          <w:sz w:val="24"/>
          <w:lang w:val="da-DK"/>
        </w:rPr>
        <w:tab/>
      </w:r>
      <w:r w:rsidRPr="00C42BF7">
        <w:rPr>
          <w:b/>
          <w:sz w:val="24"/>
          <w:lang w:val="da-DK"/>
        </w:rPr>
        <w:tab/>
      </w:r>
      <w:r w:rsidRPr="00C42BF7">
        <w:rPr>
          <w:b/>
          <w:sz w:val="24"/>
          <w:lang w:val="da-DK"/>
        </w:rPr>
        <w:tab/>
        <w:t>68 300 kr</w:t>
      </w:r>
    </w:p>
    <w:p w:rsidR="00C42BF7" w:rsidRDefault="00C42BF7">
      <w:pPr>
        <w:rPr>
          <w:sz w:val="24"/>
          <w:lang w:val="da-DK"/>
        </w:rPr>
      </w:pPr>
    </w:p>
    <w:p w:rsidR="00C42BF7" w:rsidRDefault="00C42BF7">
      <w:pPr>
        <w:rPr>
          <w:sz w:val="24"/>
          <w:lang w:val="da-DK"/>
        </w:rPr>
      </w:pPr>
    </w:p>
    <w:p w:rsidR="00C42BF7" w:rsidRDefault="00C42BF7">
      <w:pPr>
        <w:rPr>
          <w:sz w:val="24"/>
          <w:lang w:val="da-DK"/>
        </w:rPr>
      </w:pPr>
      <w:r>
        <w:rPr>
          <w:sz w:val="24"/>
          <w:lang w:val="da-DK"/>
        </w:rPr>
        <w:t>EDS FF sponsrar med max</w:t>
      </w:r>
      <w:r>
        <w:rPr>
          <w:sz w:val="24"/>
          <w:lang w:val="da-DK"/>
        </w:rPr>
        <w:tab/>
      </w:r>
      <w:r>
        <w:rPr>
          <w:sz w:val="24"/>
          <w:lang w:val="da-DK"/>
        </w:rPr>
        <w:tab/>
        <w:t xml:space="preserve">25 000 </w:t>
      </w:r>
      <w:proofErr w:type="gramStart"/>
      <w:r>
        <w:rPr>
          <w:sz w:val="24"/>
          <w:lang w:val="da-DK"/>
        </w:rPr>
        <w:t>kr   (Möte</w:t>
      </w:r>
      <w:proofErr w:type="gramEnd"/>
      <w:r>
        <w:rPr>
          <w:sz w:val="24"/>
          <w:lang w:val="da-DK"/>
        </w:rPr>
        <w:t xml:space="preserve"> med Eds FF styrelse 28/3, 18:30)</w:t>
      </w:r>
    </w:p>
    <w:p w:rsidR="00C42BF7" w:rsidRPr="00FD5FD9" w:rsidRDefault="00C42BF7">
      <w:pPr>
        <w:rPr>
          <w:sz w:val="24"/>
          <w:lang w:val="sv-SE"/>
        </w:rPr>
      </w:pPr>
      <w:r w:rsidRPr="00FD5FD9">
        <w:rPr>
          <w:sz w:val="24"/>
          <w:lang w:val="sv-SE"/>
        </w:rPr>
        <w:t xml:space="preserve">Saldo på Kontot </w:t>
      </w:r>
      <w:r w:rsidRPr="00FD5FD9">
        <w:rPr>
          <w:sz w:val="24"/>
          <w:lang w:val="sv-SE"/>
        </w:rPr>
        <w:tab/>
      </w:r>
      <w:r w:rsidRPr="00FD5FD9">
        <w:rPr>
          <w:sz w:val="24"/>
          <w:lang w:val="sv-SE"/>
        </w:rPr>
        <w:tab/>
        <w:t>14 737 kr</w:t>
      </w:r>
    </w:p>
    <w:p w:rsidR="00C42BF7" w:rsidRDefault="00C42BF7">
      <w:pPr>
        <w:rPr>
          <w:sz w:val="24"/>
          <w:lang w:val="sv-SE"/>
        </w:rPr>
      </w:pPr>
      <w:r w:rsidRPr="00C42BF7">
        <w:rPr>
          <w:sz w:val="24"/>
          <w:lang w:val="sv-SE"/>
        </w:rPr>
        <w:t>Saknar insättning från svennis 4 st.</w:t>
      </w:r>
      <w:r w:rsidRPr="00C42BF7">
        <w:rPr>
          <w:sz w:val="24"/>
          <w:lang w:val="sv-SE"/>
        </w:rPr>
        <w:tab/>
      </w:r>
      <w:r w:rsidR="00D31DE5">
        <w:rPr>
          <w:sz w:val="24"/>
          <w:lang w:val="sv-SE"/>
        </w:rPr>
        <w:t xml:space="preserve"> </w:t>
      </w:r>
      <w:r w:rsidRPr="00C42BF7">
        <w:rPr>
          <w:sz w:val="24"/>
          <w:lang w:val="sv-SE"/>
        </w:rPr>
        <w:t xml:space="preserve"> 1 200 </w:t>
      </w:r>
      <w:proofErr w:type="gramStart"/>
      <w:r w:rsidRPr="00C42BF7">
        <w:rPr>
          <w:sz w:val="24"/>
          <w:lang w:val="sv-SE"/>
        </w:rPr>
        <w:t>kr</w:t>
      </w:r>
      <w:r>
        <w:rPr>
          <w:sz w:val="24"/>
          <w:lang w:val="sv-SE"/>
        </w:rPr>
        <w:t xml:space="preserve"> </w:t>
      </w:r>
      <w:r w:rsidR="004B2AAC">
        <w:rPr>
          <w:sz w:val="24"/>
          <w:lang w:val="sv-SE"/>
        </w:rPr>
        <w:t xml:space="preserve"> (Svennis</w:t>
      </w:r>
      <w:proofErr w:type="gramEnd"/>
      <w:r w:rsidR="004B2AAC">
        <w:rPr>
          <w:sz w:val="24"/>
          <w:lang w:val="sv-SE"/>
        </w:rPr>
        <w:t xml:space="preserve"> kostade oss ca 22 000 kr)</w:t>
      </w:r>
    </w:p>
    <w:p w:rsidR="00D31DE5" w:rsidRDefault="00D31DE5">
      <w:pPr>
        <w:rPr>
          <w:sz w:val="24"/>
          <w:lang w:val="sv-SE"/>
        </w:rPr>
      </w:pPr>
      <w:r>
        <w:rPr>
          <w:sz w:val="24"/>
          <w:lang w:val="sv-SE"/>
        </w:rPr>
        <w:t>Cupavgiften är betald</w:t>
      </w:r>
      <w:r>
        <w:rPr>
          <w:sz w:val="24"/>
          <w:lang w:val="sv-SE"/>
        </w:rPr>
        <w:tab/>
      </w:r>
      <w:r>
        <w:rPr>
          <w:sz w:val="24"/>
          <w:lang w:val="sv-SE"/>
        </w:rPr>
        <w:tab/>
        <w:t xml:space="preserve">  1 900 kr</w:t>
      </w:r>
    </w:p>
    <w:p w:rsidR="00C42BF7" w:rsidRDefault="00C42BF7">
      <w:pPr>
        <w:rPr>
          <w:sz w:val="24"/>
          <w:lang w:val="sv-SE"/>
        </w:rPr>
      </w:pPr>
    </w:p>
    <w:p w:rsidR="00C42BF7" w:rsidRPr="00D31DE5" w:rsidRDefault="00C42BF7">
      <w:pPr>
        <w:rPr>
          <w:b/>
          <w:sz w:val="24"/>
          <w:lang w:val="sv-SE"/>
        </w:rPr>
      </w:pPr>
      <w:proofErr w:type="gramStart"/>
      <w:r w:rsidRPr="00D31DE5">
        <w:rPr>
          <w:b/>
          <w:sz w:val="24"/>
          <w:lang w:val="sv-SE"/>
        </w:rPr>
        <w:t>S:a</w:t>
      </w:r>
      <w:proofErr w:type="gramEnd"/>
      <w:r w:rsidRPr="00D31DE5">
        <w:rPr>
          <w:b/>
          <w:sz w:val="24"/>
          <w:lang w:val="sv-SE"/>
        </w:rPr>
        <w:tab/>
      </w:r>
      <w:r w:rsidRPr="00D31DE5">
        <w:rPr>
          <w:b/>
          <w:sz w:val="24"/>
          <w:lang w:val="sv-SE"/>
        </w:rPr>
        <w:tab/>
      </w:r>
      <w:r w:rsidRPr="00D31DE5">
        <w:rPr>
          <w:b/>
          <w:sz w:val="24"/>
          <w:lang w:val="sv-SE"/>
        </w:rPr>
        <w:tab/>
      </w:r>
      <w:r w:rsidR="00D31DE5">
        <w:rPr>
          <w:b/>
          <w:sz w:val="24"/>
          <w:lang w:val="sv-SE"/>
        </w:rPr>
        <w:t>-</w:t>
      </w:r>
      <w:r w:rsidR="00D31DE5" w:rsidRPr="00D31DE5">
        <w:rPr>
          <w:b/>
          <w:sz w:val="24"/>
          <w:lang w:val="sv-SE"/>
        </w:rPr>
        <w:t>42 837 kr</w:t>
      </w:r>
    </w:p>
    <w:p w:rsidR="00D31DE5" w:rsidRPr="00C42BF7" w:rsidRDefault="00D31DE5">
      <w:pPr>
        <w:rPr>
          <w:sz w:val="24"/>
          <w:lang w:val="sv-SE"/>
        </w:rPr>
      </w:pPr>
    </w:p>
    <w:p w:rsidR="00C42BF7" w:rsidRDefault="00D31DE5">
      <w:pPr>
        <w:rPr>
          <w:b/>
          <w:sz w:val="32"/>
          <w:szCs w:val="32"/>
          <w:u w:val="single"/>
          <w:lang w:val="sv-SE"/>
        </w:rPr>
      </w:pPr>
      <w:r w:rsidRPr="00D31DE5">
        <w:rPr>
          <w:b/>
          <w:sz w:val="32"/>
          <w:szCs w:val="32"/>
          <w:lang w:val="sv-SE"/>
        </w:rPr>
        <w:t xml:space="preserve">Kvar att skramla ihop till maj </w:t>
      </w:r>
      <w:r w:rsidRPr="00D31DE5">
        <w:rPr>
          <w:b/>
          <w:sz w:val="32"/>
          <w:szCs w:val="32"/>
          <w:lang w:val="sv-SE"/>
        </w:rPr>
        <w:tab/>
      </w:r>
      <w:r w:rsidRPr="00D31DE5">
        <w:rPr>
          <w:b/>
          <w:sz w:val="32"/>
          <w:szCs w:val="32"/>
          <w:u w:val="single"/>
          <w:lang w:val="sv-SE"/>
        </w:rPr>
        <w:t>25 463 kr</w:t>
      </w:r>
    </w:p>
    <w:p w:rsidR="00AC0A22" w:rsidRDefault="00AC0A22" w:rsidP="00AC0A22">
      <w:pPr>
        <w:jc w:val="both"/>
        <w:rPr>
          <w:b/>
          <w:sz w:val="28"/>
          <w:szCs w:val="28"/>
          <w:lang w:val="sv-SE"/>
        </w:rPr>
      </w:pPr>
    </w:p>
    <w:p w:rsidR="00FD5FD9" w:rsidRDefault="00FD5FD9" w:rsidP="00AC0A22">
      <w:pPr>
        <w:jc w:val="both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 xml:space="preserve">*Gemensam insats </w:t>
      </w:r>
    </w:p>
    <w:p w:rsidR="00AC0A22" w:rsidRPr="00AC0A22" w:rsidRDefault="00AC0A22" w:rsidP="00AC0A22">
      <w:pPr>
        <w:jc w:val="both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*</w:t>
      </w:r>
      <w:r w:rsidRPr="00AC0A22">
        <w:rPr>
          <w:b/>
          <w:sz w:val="28"/>
          <w:szCs w:val="28"/>
          <w:lang w:val="sv-SE"/>
        </w:rPr>
        <w:t>Deltagarlista</w:t>
      </w:r>
    </w:p>
    <w:p w:rsidR="00AC0A22" w:rsidRDefault="00AC0A22" w:rsidP="00AC0A22">
      <w:pPr>
        <w:jc w:val="both"/>
        <w:rPr>
          <w:sz w:val="28"/>
          <w:szCs w:val="28"/>
          <w:lang w:val="sv-SE"/>
        </w:rPr>
      </w:pPr>
      <w:proofErr w:type="gramStart"/>
      <w:r>
        <w:rPr>
          <w:sz w:val="28"/>
          <w:szCs w:val="28"/>
          <w:lang w:val="sv-SE"/>
        </w:rPr>
        <w:t>-</w:t>
      </w:r>
      <w:proofErr w:type="gramEnd"/>
      <w:r>
        <w:rPr>
          <w:sz w:val="28"/>
          <w:szCs w:val="28"/>
          <w:lang w:val="sv-SE"/>
        </w:rPr>
        <w:t xml:space="preserve">Vi behöver veta snarast vilka tjejer som ska åka med. </w:t>
      </w:r>
    </w:p>
    <w:p w:rsidR="00D31DE5" w:rsidRDefault="00D31DE5">
      <w:pPr>
        <w:rPr>
          <w:b/>
          <w:sz w:val="32"/>
          <w:szCs w:val="32"/>
          <w:u w:val="single"/>
          <w:lang w:val="sv-SE"/>
        </w:rPr>
      </w:pPr>
    </w:p>
    <w:p w:rsidR="00D31DE5" w:rsidRDefault="00D31DE5" w:rsidP="00D31DE5">
      <w:pPr>
        <w:pStyle w:val="Liststycke"/>
        <w:numPr>
          <w:ilvl w:val="0"/>
          <w:numId w:val="27"/>
        </w:numPr>
        <w:rPr>
          <w:b/>
          <w:sz w:val="32"/>
          <w:szCs w:val="32"/>
          <w:lang w:val="sv-SE"/>
        </w:rPr>
      </w:pPr>
      <w:r>
        <w:rPr>
          <w:b/>
          <w:sz w:val="32"/>
          <w:szCs w:val="32"/>
          <w:lang w:val="sv-SE"/>
        </w:rPr>
        <w:t>Föräldrar betalar 25000/16 spelar = 1 600 kr (max)</w:t>
      </w:r>
    </w:p>
    <w:p w:rsidR="00D31DE5" w:rsidRDefault="00D31DE5" w:rsidP="00D31DE5">
      <w:pPr>
        <w:pStyle w:val="Liststycke"/>
        <w:numPr>
          <w:ilvl w:val="0"/>
          <w:numId w:val="27"/>
        </w:numPr>
        <w:rPr>
          <w:b/>
          <w:sz w:val="32"/>
          <w:szCs w:val="32"/>
          <w:lang w:val="sv-SE"/>
        </w:rPr>
      </w:pPr>
      <w:r>
        <w:rPr>
          <w:b/>
          <w:sz w:val="32"/>
          <w:szCs w:val="32"/>
          <w:lang w:val="sv-SE"/>
        </w:rPr>
        <w:t>Sponsrat träningsställ</w:t>
      </w:r>
    </w:p>
    <w:p w:rsidR="00D31DE5" w:rsidRDefault="00D31DE5" w:rsidP="00D31DE5">
      <w:pPr>
        <w:pStyle w:val="Liststycke"/>
        <w:numPr>
          <w:ilvl w:val="0"/>
          <w:numId w:val="27"/>
        </w:numPr>
        <w:rPr>
          <w:b/>
          <w:sz w:val="32"/>
          <w:szCs w:val="32"/>
          <w:lang w:val="sv-SE"/>
        </w:rPr>
      </w:pPr>
      <w:r>
        <w:rPr>
          <w:b/>
          <w:sz w:val="32"/>
          <w:szCs w:val="32"/>
          <w:lang w:val="sv-SE"/>
        </w:rPr>
        <w:t>Lotteri</w:t>
      </w:r>
    </w:p>
    <w:p w:rsidR="00D31DE5" w:rsidRDefault="00D31DE5" w:rsidP="00D31DE5">
      <w:pPr>
        <w:pStyle w:val="Liststycke"/>
        <w:numPr>
          <w:ilvl w:val="0"/>
          <w:numId w:val="27"/>
        </w:numPr>
        <w:rPr>
          <w:b/>
          <w:sz w:val="32"/>
          <w:szCs w:val="32"/>
          <w:lang w:val="sv-SE"/>
        </w:rPr>
      </w:pPr>
      <w:r>
        <w:rPr>
          <w:b/>
          <w:sz w:val="32"/>
          <w:szCs w:val="32"/>
          <w:lang w:val="sv-SE"/>
        </w:rPr>
        <w:t>Samla PET-flaskor</w:t>
      </w:r>
    </w:p>
    <w:p w:rsidR="00D31DE5" w:rsidRDefault="00D31DE5" w:rsidP="00D31DE5">
      <w:pPr>
        <w:pStyle w:val="Liststycke"/>
        <w:numPr>
          <w:ilvl w:val="0"/>
          <w:numId w:val="27"/>
        </w:numPr>
        <w:rPr>
          <w:b/>
          <w:sz w:val="32"/>
          <w:szCs w:val="32"/>
          <w:lang w:val="sv-SE"/>
        </w:rPr>
      </w:pPr>
      <w:r>
        <w:rPr>
          <w:b/>
          <w:sz w:val="32"/>
          <w:szCs w:val="32"/>
          <w:lang w:val="sv-SE"/>
        </w:rPr>
        <w:t>Kak-, pås- eller kryddförsäljning</w:t>
      </w:r>
    </w:p>
    <w:p w:rsidR="00D31DE5" w:rsidRDefault="00D31DE5" w:rsidP="00D31DE5">
      <w:pPr>
        <w:pStyle w:val="Liststycke"/>
        <w:numPr>
          <w:ilvl w:val="0"/>
          <w:numId w:val="27"/>
        </w:numPr>
        <w:rPr>
          <w:b/>
          <w:sz w:val="32"/>
          <w:szCs w:val="32"/>
          <w:lang w:val="sv-SE"/>
        </w:rPr>
      </w:pPr>
      <w:r>
        <w:rPr>
          <w:b/>
          <w:sz w:val="32"/>
          <w:szCs w:val="32"/>
          <w:lang w:val="sv-SE"/>
        </w:rPr>
        <w:t>Fler förslag</w:t>
      </w:r>
      <w:proofErr w:type="gramStart"/>
      <w:r>
        <w:rPr>
          <w:b/>
          <w:sz w:val="32"/>
          <w:szCs w:val="32"/>
          <w:lang w:val="sv-SE"/>
        </w:rPr>
        <w:t>……</w:t>
      </w:r>
      <w:proofErr w:type="gramEnd"/>
    </w:p>
    <w:p w:rsidR="00D31DE5" w:rsidRDefault="00D31DE5" w:rsidP="00D31DE5">
      <w:pPr>
        <w:pStyle w:val="Liststycke"/>
        <w:rPr>
          <w:b/>
          <w:sz w:val="32"/>
          <w:szCs w:val="32"/>
          <w:lang w:val="sv-SE"/>
        </w:rPr>
      </w:pPr>
    </w:p>
    <w:p w:rsidR="00AC0A22" w:rsidRDefault="00AC0A22" w:rsidP="00D31DE5">
      <w:pPr>
        <w:pStyle w:val="Liststycke"/>
        <w:rPr>
          <w:b/>
          <w:sz w:val="32"/>
          <w:szCs w:val="32"/>
          <w:lang w:val="sv-SE"/>
        </w:rPr>
      </w:pPr>
    </w:p>
    <w:p w:rsidR="00D31DE5" w:rsidRPr="004B2AAC" w:rsidRDefault="00D31DE5" w:rsidP="00D31DE5">
      <w:pPr>
        <w:pStyle w:val="Liststycke"/>
        <w:numPr>
          <w:ilvl w:val="0"/>
          <w:numId w:val="28"/>
        </w:numPr>
        <w:rPr>
          <w:b/>
          <w:sz w:val="28"/>
          <w:szCs w:val="28"/>
          <w:lang w:val="sv-SE"/>
        </w:rPr>
      </w:pPr>
      <w:r w:rsidRPr="004B2AAC">
        <w:rPr>
          <w:b/>
          <w:sz w:val="28"/>
          <w:szCs w:val="28"/>
          <w:lang w:val="sv-SE"/>
        </w:rPr>
        <w:t xml:space="preserve">Hur ställer ni er till att betala in en </w:t>
      </w:r>
      <w:r w:rsidR="003A6231" w:rsidRPr="004B2AAC">
        <w:rPr>
          <w:b/>
          <w:sz w:val="28"/>
          <w:szCs w:val="28"/>
          <w:lang w:val="sv-SE"/>
        </w:rPr>
        <w:t>summa?</w:t>
      </w:r>
    </w:p>
    <w:p w:rsidR="003A6231" w:rsidRPr="00FD5FD9" w:rsidRDefault="003A6231" w:rsidP="003A6231">
      <w:pPr>
        <w:ind w:left="1080"/>
        <w:rPr>
          <w:sz w:val="28"/>
          <w:szCs w:val="28"/>
          <w:lang w:val="sv-SE"/>
        </w:rPr>
      </w:pPr>
      <w:r w:rsidRPr="00FD5FD9">
        <w:rPr>
          <w:sz w:val="28"/>
          <w:szCs w:val="28"/>
          <w:lang w:val="sv-SE"/>
        </w:rPr>
        <w:t>Ex 500 kr * 16 = 8 000 kr</w:t>
      </w:r>
    </w:p>
    <w:p w:rsidR="00FD5FD9" w:rsidRDefault="00FD5FD9" w:rsidP="003A6231">
      <w:pPr>
        <w:ind w:left="1080"/>
        <w:rPr>
          <w:sz w:val="28"/>
          <w:szCs w:val="28"/>
          <w:lang w:val="sv-SE"/>
        </w:rPr>
      </w:pPr>
      <w:bookmarkStart w:id="0" w:name="_GoBack"/>
      <w:bookmarkEnd w:id="0"/>
    </w:p>
    <w:p w:rsidR="003A6231" w:rsidRPr="004B2AAC" w:rsidRDefault="003A6231" w:rsidP="003A6231">
      <w:pPr>
        <w:pStyle w:val="Liststycke"/>
        <w:numPr>
          <w:ilvl w:val="0"/>
          <w:numId w:val="28"/>
        </w:numPr>
        <w:rPr>
          <w:b/>
          <w:sz w:val="28"/>
          <w:szCs w:val="28"/>
          <w:lang w:val="sv-SE"/>
        </w:rPr>
      </w:pPr>
      <w:r w:rsidRPr="004B2AAC">
        <w:rPr>
          <w:b/>
          <w:sz w:val="28"/>
          <w:szCs w:val="28"/>
          <w:lang w:val="sv-SE"/>
        </w:rPr>
        <w:lastRenderedPageBreak/>
        <w:t>Sponsrat träningställ</w:t>
      </w:r>
    </w:p>
    <w:p w:rsidR="00E67F2D" w:rsidRDefault="00E67F2D" w:rsidP="00E67F2D">
      <w:pPr>
        <w:pStyle w:val="Liststycke"/>
        <w:ind w:left="108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Kostnad per ställ: 900 kr</w:t>
      </w:r>
      <w:r w:rsidR="00F719D2">
        <w:rPr>
          <w:sz w:val="28"/>
          <w:szCs w:val="28"/>
          <w:lang w:val="sv-SE"/>
        </w:rPr>
        <w:t xml:space="preserve"> * 16= </w:t>
      </w:r>
      <w:r w:rsidR="00C541D4">
        <w:rPr>
          <w:sz w:val="28"/>
          <w:szCs w:val="28"/>
          <w:lang w:val="sv-SE"/>
        </w:rPr>
        <w:tab/>
        <w:t>-</w:t>
      </w:r>
      <w:r w:rsidR="00F719D2">
        <w:rPr>
          <w:sz w:val="28"/>
          <w:szCs w:val="28"/>
          <w:lang w:val="sv-SE"/>
        </w:rPr>
        <w:t>14 400 kr</w:t>
      </w:r>
    </w:p>
    <w:p w:rsidR="00C541D4" w:rsidRDefault="00C541D4" w:rsidP="00E67F2D">
      <w:pPr>
        <w:pStyle w:val="Liststycke"/>
        <w:ind w:left="108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Kostnad tryck: 800 kr*16= </w:t>
      </w:r>
      <w:r>
        <w:rPr>
          <w:sz w:val="28"/>
          <w:szCs w:val="28"/>
          <w:lang w:val="sv-SE"/>
        </w:rPr>
        <w:tab/>
        <w:t>-12 800 kr</w:t>
      </w:r>
    </w:p>
    <w:p w:rsidR="00C541D4" w:rsidRDefault="00C541D4" w:rsidP="00E67F2D">
      <w:pPr>
        <w:pStyle w:val="Liststycke"/>
        <w:ind w:left="108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15 platser a 3 000 kr</w:t>
      </w:r>
      <w:r>
        <w:rPr>
          <w:sz w:val="28"/>
          <w:szCs w:val="28"/>
          <w:lang w:val="sv-SE"/>
        </w:rPr>
        <w:tab/>
      </w:r>
      <w:r>
        <w:rPr>
          <w:sz w:val="28"/>
          <w:szCs w:val="28"/>
          <w:lang w:val="sv-SE"/>
        </w:rPr>
        <w:tab/>
        <w:t xml:space="preserve"> 45 000 kr</w:t>
      </w:r>
    </w:p>
    <w:p w:rsidR="00C541D4" w:rsidRPr="00C541D4" w:rsidRDefault="00C541D4" w:rsidP="00E67F2D">
      <w:pPr>
        <w:pStyle w:val="Liststycke"/>
        <w:ind w:left="1080"/>
        <w:rPr>
          <w:b/>
          <w:sz w:val="28"/>
          <w:szCs w:val="28"/>
          <w:lang w:val="sv-SE"/>
        </w:rPr>
      </w:pPr>
      <w:r w:rsidRPr="00C541D4">
        <w:rPr>
          <w:b/>
          <w:sz w:val="28"/>
          <w:szCs w:val="28"/>
          <w:lang w:val="sv-SE"/>
        </w:rPr>
        <w:t xml:space="preserve">S:a </w:t>
      </w:r>
      <w:r w:rsidRPr="00C541D4">
        <w:rPr>
          <w:b/>
          <w:sz w:val="28"/>
          <w:szCs w:val="28"/>
          <w:lang w:val="sv-SE"/>
        </w:rPr>
        <w:tab/>
      </w:r>
      <w:r w:rsidRPr="00C541D4">
        <w:rPr>
          <w:b/>
          <w:sz w:val="28"/>
          <w:szCs w:val="28"/>
          <w:lang w:val="sv-SE"/>
        </w:rPr>
        <w:tab/>
      </w:r>
      <w:r w:rsidRPr="00C541D4">
        <w:rPr>
          <w:b/>
          <w:sz w:val="28"/>
          <w:szCs w:val="28"/>
          <w:lang w:val="sv-SE"/>
        </w:rPr>
        <w:tab/>
        <w:t xml:space="preserve"> 17 800 kr</w:t>
      </w:r>
    </w:p>
    <w:p w:rsidR="003A6231" w:rsidRDefault="00F719D2" w:rsidP="003A6231">
      <w:pPr>
        <w:rPr>
          <w:sz w:val="28"/>
          <w:szCs w:val="28"/>
          <w:lang w:val="sv-SE"/>
        </w:rPr>
      </w:pPr>
      <w:r>
        <w:rPr>
          <w:noProof/>
          <w:sz w:val="28"/>
          <w:szCs w:val="28"/>
          <w:lang w:val="sv-SE"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FFD88B" wp14:editId="7E2346C7">
                <wp:simplePos x="0" y="0"/>
                <wp:positionH relativeFrom="column">
                  <wp:posOffset>2910840</wp:posOffset>
                </wp:positionH>
                <wp:positionV relativeFrom="paragraph">
                  <wp:posOffset>142240</wp:posOffset>
                </wp:positionV>
                <wp:extent cx="3200400" cy="2105025"/>
                <wp:effectExtent l="0" t="0" r="0" b="9525"/>
                <wp:wrapNone/>
                <wp:docPr id="11" name="Textrut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10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231" w:rsidRPr="00E67F2D" w:rsidRDefault="00E67F2D">
                            <w:pPr>
                              <w:rPr>
                                <w:b/>
                              </w:rPr>
                            </w:pPr>
                            <w:r w:rsidRPr="00E67F2D">
                              <w:rPr>
                                <w:b/>
                                <w:noProof/>
                                <w:lang w:val="sv-SE" w:eastAsia="sv-SE"/>
                              </w:rPr>
                              <w:drawing>
                                <wp:inline distT="0" distB="0" distL="0" distR="0" wp14:anchorId="405EF95E" wp14:editId="16916A76">
                                  <wp:extent cx="3070966" cy="1533525"/>
                                  <wp:effectExtent l="0" t="0" r="0" b="0"/>
                                  <wp:docPr id="16" name="Bildobjekt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72553" cy="15343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1" o:spid="_x0000_s1026" type="#_x0000_t202" style="position:absolute;margin-left:229.2pt;margin-top:11.2pt;width:252pt;height:16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" fillcolor="white [3201]" stroked="f" strokeweight=".5pt">
                <v:textbox>
                  <w:txbxContent>
                    <w:p w:rsidR="003A6231" w:rsidRPr="00E67F2D" w:rsidRDefault="00E67F2D">
                      <w:pPr>
                        <w:rPr>
                          <w:b/>
                        </w:rPr>
                      </w:pPr>
                      <w:r w:rsidRPr="00E67F2D">
                        <w:rPr>
                          <w:b/>
                          <w:noProof/>
                          <w:lang w:val="sv-SE" w:eastAsia="sv-SE"/>
                        </w:rPr>
                        <w:drawing>
                          <wp:inline distT="0" distB="0" distL="0" distR="0" wp14:anchorId="405EF95E" wp14:editId="16916A76">
                            <wp:extent cx="3070966" cy="1533525"/>
                            <wp:effectExtent l="0" t="0" r="0" b="0"/>
                            <wp:docPr id="16" name="Bildobjekt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72553" cy="15343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sv-SE"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F5367" wp14:editId="2E6F403B">
                <wp:simplePos x="0" y="0"/>
                <wp:positionH relativeFrom="column">
                  <wp:posOffset>-737235</wp:posOffset>
                </wp:positionH>
                <wp:positionV relativeFrom="paragraph">
                  <wp:posOffset>142875</wp:posOffset>
                </wp:positionV>
                <wp:extent cx="3352800" cy="2276475"/>
                <wp:effectExtent l="0" t="0" r="0" b="9525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2276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231" w:rsidRDefault="003A6231">
                            <w:r>
                              <w:rPr>
                                <w:noProof/>
                                <w:lang w:val="sv-SE" w:eastAsia="sv-SE"/>
                              </w:rPr>
                              <w:drawing>
                                <wp:inline distT="0" distB="0" distL="0" distR="0" wp14:anchorId="068E71A5" wp14:editId="21AA8CC7">
                                  <wp:extent cx="3257550" cy="2114334"/>
                                  <wp:effectExtent l="0" t="0" r="0" b="635"/>
                                  <wp:docPr id="13" name="Bildobjekt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59233" cy="21154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" o:spid="_x0000_s1027" type="#_x0000_t202" style="position:absolute;margin-left:-58.05pt;margin-top:11.25pt;width:264pt;height:17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" fillcolor="white [3201]" stroked="f" strokeweight=".5pt">
                <v:textbox>
                  <w:txbxContent>
                    <w:p w:rsidR="003A6231" w:rsidRDefault="003A6231">
                      <w:r>
                        <w:rPr>
                          <w:noProof/>
                          <w:lang w:val="sv-SE" w:eastAsia="sv-SE"/>
                        </w:rPr>
                        <w:drawing>
                          <wp:inline distT="0" distB="0" distL="0" distR="0" wp14:anchorId="068E71A5" wp14:editId="21AA8CC7">
                            <wp:extent cx="3257550" cy="2114334"/>
                            <wp:effectExtent l="0" t="0" r="0" b="635"/>
                            <wp:docPr id="13" name="Bildobjekt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59233" cy="21154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A6231" w:rsidRDefault="003A6231" w:rsidP="003A6231">
      <w:pPr>
        <w:rPr>
          <w:sz w:val="28"/>
          <w:szCs w:val="28"/>
          <w:lang w:val="sv-SE"/>
        </w:rPr>
      </w:pPr>
    </w:p>
    <w:p w:rsidR="003A6231" w:rsidRDefault="003A6231" w:rsidP="003A6231">
      <w:pPr>
        <w:rPr>
          <w:sz w:val="28"/>
          <w:szCs w:val="28"/>
          <w:lang w:val="sv-SE"/>
        </w:rPr>
      </w:pPr>
    </w:p>
    <w:p w:rsidR="003A6231" w:rsidRDefault="003A6231" w:rsidP="003A6231">
      <w:pPr>
        <w:rPr>
          <w:sz w:val="28"/>
          <w:szCs w:val="28"/>
          <w:lang w:val="sv-SE"/>
        </w:rPr>
      </w:pPr>
    </w:p>
    <w:p w:rsidR="003A6231" w:rsidRDefault="003A6231" w:rsidP="003A6231">
      <w:pPr>
        <w:rPr>
          <w:sz w:val="28"/>
          <w:szCs w:val="28"/>
          <w:lang w:val="sv-SE"/>
        </w:rPr>
      </w:pPr>
    </w:p>
    <w:p w:rsidR="003A6231" w:rsidRDefault="003A6231" w:rsidP="003A6231">
      <w:pPr>
        <w:rPr>
          <w:sz w:val="28"/>
          <w:szCs w:val="28"/>
          <w:lang w:val="sv-SE"/>
        </w:rPr>
      </w:pPr>
    </w:p>
    <w:p w:rsidR="003A6231" w:rsidRDefault="003A6231" w:rsidP="003A6231">
      <w:pPr>
        <w:rPr>
          <w:sz w:val="28"/>
          <w:szCs w:val="28"/>
          <w:lang w:val="sv-SE"/>
        </w:rPr>
      </w:pPr>
    </w:p>
    <w:p w:rsidR="003A6231" w:rsidRDefault="003A6231" w:rsidP="003A6231">
      <w:pPr>
        <w:rPr>
          <w:sz w:val="28"/>
          <w:szCs w:val="28"/>
          <w:lang w:val="sv-SE"/>
        </w:rPr>
      </w:pPr>
    </w:p>
    <w:p w:rsidR="003A6231" w:rsidRDefault="003A6231" w:rsidP="003A6231">
      <w:pPr>
        <w:rPr>
          <w:sz w:val="28"/>
          <w:szCs w:val="28"/>
          <w:lang w:val="sv-SE"/>
        </w:rPr>
      </w:pPr>
    </w:p>
    <w:p w:rsidR="003A6231" w:rsidRDefault="003A6231" w:rsidP="003A6231">
      <w:pPr>
        <w:rPr>
          <w:sz w:val="28"/>
          <w:szCs w:val="28"/>
          <w:lang w:val="sv-SE"/>
        </w:rPr>
      </w:pPr>
    </w:p>
    <w:p w:rsidR="003A6231" w:rsidRDefault="003A6231" w:rsidP="003A6231">
      <w:pPr>
        <w:rPr>
          <w:sz w:val="28"/>
          <w:szCs w:val="28"/>
          <w:lang w:val="sv-SE"/>
        </w:rPr>
      </w:pPr>
    </w:p>
    <w:p w:rsidR="003A6231" w:rsidRDefault="00F719D2" w:rsidP="003A6231">
      <w:pPr>
        <w:rPr>
          <w:sz w:val="28"/>
          <w:szCs w:val="28"/>
          <w:lang w:val="sv-SE"/>
        </w:rPr>
      </w:pPr>
      <w:r>
        <w:rPr>
          <w:noProof/>
          <w:sz w:val="28"/>
          <w:szCs w:val="28"/>
          <w:lang w:val="sv-SE"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2FE5DE" wp14:editId="49926ECF">
                <wp:simplePos x="0" y="0"/>
                <wp:positionH relativeFrom="column">
                  <wp:posOffset>3168015</wp:posOffset>
                </wp:positionH>
                <wp:positionV relativeFrom="paragraph">
                  <wp:posOffset>40005</wp:posOffset>
                </wp:positionV>
                <wp:extent cx="2600325" cy="1838325"/>
                <wp:effectExtent l="0" t="0" r="9525" b="9525"/>
                <wp:wrapNone/>
                <wp:docPr id="18" name="Textrut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183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19D2" w:rsidRPr="00AA7A38" w:rsidRDefault="00F719D2">
                            <w:pPr>
                              <w:rPr>
                                <w:lang w:val="da-DK"/>
                              </w:rPr>
                            </w:pPr>
                          </w:p>
                          <w:p w:rsidR="00F719D2" w:rsidRPr="00F719D2" w:rsidRDefault="00F719D2">
                            <w:pPr>
                              <w:rPr>
                                <w:lang w:val="sv-SE"/>
                              </w:rPr>
                            </w:pPr>
                            <w:r>
                              <w:rPr>
                                <w:noProof/>
                                <w:lang w:val="sv-SE" w:eastAsia="sv-SE"/>
                              </w:rPr>
                              <w:drawing>
                                <wp:inline distT="0" distB="0" distL="0" distR="0" wp14:anchorId="1AE87C0E" wp14:editId="63EBF87B">
                                  <wp:extent cx="2450196" cy="1495425"/>
                                  <wp:effectExtent l="0" t="0" r="7620" b="0"/>
                                  <wp:docPr id="19" name="Bildobjekt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50196" cy="1495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8" o:spid="_x0000_s1028" type="#_x0000_t202" style="position:absolute;margin-left:249.45pt;margin-top:3.15pt;width:204.75pt;height:144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" fillcolor="white [3201]" stroked="f" strokeweight=".5pt">
                <v:textbox>
                  <w:txbxContent>
                    <w:p w:rsidR="00F719D2" w:rsidRPr="00AA7A38" w:rsidRDefault="00F719D2">
                      <w:pPr>
                        <w:rPr>
                          <w:lang w:val="da-DK"/>
                        </w:rPr>
                      </w:pPr>
                    </w:p>
                    <w:p w:rsidR="00F719D2" w:rsidRPr="00F719D2" w:rsidRDefault="00F719D2">
                      <w:pPr>
                        <w:rPr>
                          <w:lang w:val="sv-SE"/>
                        </w:rPr>
                      </w:pPr>
                      <w:r>
                        <w:rPr>
                          <w:noProof/>
                          <w:lang w:val="sv-SE" w:eastAsia="sv-SE"/>
                        </w:rPr>
                        <w:drawing>
                          <wp:inline distT="0" distB="0" distL="0" distR="0" wp14:anchorId="1AE87C0E" wp14:editId="63EBF87B">
                            <wp:extent cx="2450196" cy="1495425"/>
                            <wp:effectExtent l="0" t="0" r="7620" b="0"/>
                            <wp:docPr id="19" name="Bildobjekt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50196" cy="1495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A6231" w:rsidRPr="003A6231" w:rsidRDefault="00F719D2" w:rsidP="003A6231">
      <w:pPr>
        <w:rPr>
          <w:sz w:val="28"/>
          <w:szCs w:val="28"/>
          <w:lang w:val="sv-SE"/>
        </w:rPr>
      </w:pPr>
      <w:r>
        <w:rPr>
          <w:noProof/>
          <w:sz w:val="28"/>
          <w:szCs w:val="28"/>
          <w:lang w:val="sv-SE"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0EF25A" wp14:editId="24744063">
                <wp:simplePos x="0" y="0"/>
                <wp:positionH relativeFrom="column">
                  <wp:posOffset>-737235</wp:posOffset>
                </wp:positionH>
                <wp:positionV relativeFrom="paragraph">
                  <wp:posOffset>74295</wp:posOffset>
                </wp:positionV>
                <wp:extent cx="3543300" cy="1905000"/>
                <wp:effectExtent l="0" t="0" r="0" b="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90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231" w:rsidRDefault="00E67F2D">
                            <w:r>
                              <w:rPr>
                                <w:noProof/>
                                <w:lang w:val="sv-SE" w:eastAsia="sv-SE"/>
                              </w:rPr>
                              <w:drawing>
                                <wp:inline distT="0" distB="0" distL="0" distR="0" wp14:anchorId="3D58193C" wp14:editId="77CCD94D">
                                  <wp:extent cx="3416725" cy="1847850"/>
                                  <wp:effectExtent l="0" t="0" r="0" b="0"/>
                                  <wp:docPr id="17" name="Bildobjekt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18491" cy="18488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3" o:spid="_x0000_s1029" type="#_x0000_t202" style="position:absolute;margin-left:-58.05pt;margin-top:5.85pt;width:279pt;height:15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" fillcolor="white [3201]" stroked="f" strokeweight=".5pt">
                <v:textbox>
                  <w:txbxContent>
                    <w:p w:rsidR="003A6231" w:rsidRDefault="00E67F2D">
                      <w:r>
                        <w:rPr>
                          <w:noProof/>
                          <w:lang w:val="sv-SE" w:eastAsia="sv-SE"/>
                        </w:rPr>
                        <w:drawing>
                          <wp:inline distT="0" distB="0" distL="0" distR="0" wp14:anchorId="3D58193C" wp14:editId="77CCD94D">
                            <wp:extent cx="3416725" cy="1847850"/>
                            <wp:effectExtent l="0" t="0" r="0" b="0"/>
                            <wp:docPr id="17" name="Bildobjekt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18491" cy="18488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A6231" w:rsidRDefault="003A6231" w:rsidP="003A6231">
      <w:pPr>
        <w:pStyle w:val="Liststycke"/>
        <w:ind w:left="2608"/>
        <w:rPr>
          <w:sz w:val="28"/>
          <w:szCs w:val="28"/>
          <w:lang w:val="sv-SE"/>
        </w:rPr>
      </w:pPr>
    </w:p>
    <w:p w:rsidR="00F719D2" w:rsidRDefault="00F719D2" w:rsidP="003A6231">
      <w:pPr>
        <w:pStyle w:val="Liststycke"/>
        <w:ind w:left="2608"/>
        <w:rPr>
          <w:sz w:val="28"/>
          <w:szCs w:val="28"/>
          <w:lang w:val="sv-SE"/>
        </w:rPr>
      </w:pPr>
    </w:p>
    <w:p w:rsidR="00F719D2" w:rsidRDefault="00F719D2" w:rsidP="003A6231">
      <w:pPr>
        <w:pStyle w:val="Liststycke"/>
        <w:ind w:left="2608"/>
        <w:rPr>
          <w:sz w:val="28"/>
          <w:szCs w:val="28"/>
          <w:lang w:val="sv-SE"/>
        </w:rPr>
      </w:pPr>
    </w:p>
    <w:p w:rsidR="00F719D2" w:rsidRDefault="00F719D2" w:rsidP="003A6231">
      <w:pPr>
        <w:pStyle w:val="Liststycke"/>
        <w:ind w:left="2608"/>
        <w:rPr>
          <w:sz w:val="28"/>
          <w:szCs w:val="28"/>
          <w:lang w:val="sv-SE"/>
        </w:rPr>
      </w:pPr>
    </w:p>
    <w:p w:rsidR="00F719D2" w:rsidRDefault="00F719D2" w:rsidP="003A6231">
      <w:pPr>
        <w:pStyle w:val="Liststycke"/>
        <w:ind w:left="2608"/>
        <w:rPr>
          <w:sz w:val="28"/>
          <w:szCs w:val="28"/>
          <w:lang w:val="sv-SE"/>
        </w:rPr>
      </w:pPr>
    </w:p>
    <w:p w:rsidR="00F719D2" w:rsidRDefault="00F719D2" w:rsidP="003A6231">
      <w:pPr>
        <w:pStyle w:val="Liststycke"/>
        <w:ind w:left="2608"/>
        <w:rPr>
          <w:sz w:val="28"/>
          <w:szCs w:val="28"/>
          <w:lang w:val="sv-SE"/>
        </w:rPr>
      </w:pPr>
    </w:p>
    <w:p w:rsidR="00F719D2" w:rsidRDefault="00F719D2" w:rsidP="003A6231">
      <w:pPr>
        <w:pStyle w:val="Liststycke"/>
        <w:ind w:left="2608"/>
        <w:rPr>
          <w:sz w:val="28"/>
          <w:szCs w:val="28"/>
          <w:lang w:val="sv-SE"/>
        </w:rPr>
      </w:pPr>
    </w:p>
    <w:p w:rsidR="00F719D2" w:rsidRDefault="00F719D2" w:rsidP="003A6231">
      <w:pPr>
        <w:pStyle w:val="Liststycke"/>
        <w:ind w:left="2608"/>
        <w:rPr>
          <w:sz w:val="28"/>
          <w:szCs w:val="28"/>
          <w:lang w:val="sv-SE"/>
        </w:rPr>
      </w:pPr>
    </w:p>
    <w:p w:rsidR="00F719D2" w:rsidRDefault="00C541D4" w:rsidP="003A6231">
      <w:pPr>
        <w:pStyle w:val="Liststycke"/>
        <w:ind w:left="2608"/>
        <w:rPr>
          <w:sz w:val="28"/>
          <w:szCs w:val="28"/>
          <w:lang w:val="sv-SE"/>
        </w:rPr>
      </w:pPr>
      <w:r>
        <w:rPr>
          <w:noProof/>
          <w:sz w:val="28"/>
          <w:szCs w:val="28"/>
          <w:lang w:val="sv-SE"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D38F6C" wp14:editId="7731F600">
                <wp:simplePos x="0" y="0"/>
                <wp:positionH relativeFrom="column">
                  <wp:posOffset>-337185</wp:posOffset>
                </wp:positionH>
                <wp:positionV relativeFrom="paragraph">
                  <wp:posOffset>117475</wp:posOffset>
                </wp:positionV>
                <wp:extent cx="5924550" cy="3324225"/>
                <wp:effectExtent l="0" t="0" r="0" b="9525"/>
                <wp:wrapNone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3324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231" w:rsidRDefault="003A6231">
                            <w:r>
                              <w:rPr>
                                <w:noProof/>
                                <w:lang w:val="sv-SE" w:eastAsia="sv-SE"/>
                              </w:rPr>
                              <w:drawing>
                                <wp:inline distT="0" distB="0" distL="0" distR="0" wp14:anchorId="700BA7F7" wp14:editId="0A37A5CC">
                                  <wp:extent cx="5829300" cy="3287199"/>
                                  <wp:effectExtent l="0" t="0" r="0" b="8890"/>
                                  <wp:docPr id="14" name="Bildobjekt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34707" cy="32902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5" o:spid="_x0000_s1030" type="#_x0000_t202" style="position:absolute;left:0;text-align:left;margin-left:-26.55pt;margin-top:9.25pt;width:466.5pt;height:26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" fillcolor="white [3201]" stroked="f" strokeweight=".5pt">
                <v:textbox>
                  <w:txbxContent>
                    <w:p w:rsidR="003A6231" w:rsidRDefault="003A6231">
                      <w:r>
                        <w:rPr>
                          <w:noProof/>
                          <w:lang w:val="sv-SE" w:eastAsia="sv-SE"/>
                        </w:rPr>
                        <w:drawing>
                          <wp:inline distT="0" distB="0" distL="0" distR="0" wp14:anchorId="700BA7F7" wp14:editId="0A37A5CC">
                            <wp:extent cx="5829300" cy="3287199"/>
                            <wp:effectExtent l="0" t="0" r="0" b="8890"/>
                            <wp:docPr id="14" name="Bildobjekt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34707" cy="32902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719D2" w:rsidRDefault="00F719D2" w:rsidP="003A6231">
      <w:pPr>
        <w:pStyle w:val="Liststycke"/>
        <w:ind w:left="2608"/>
        <w:rPr>
          <w:sz w:val="28"/>
          <w:szCs w:val="28"/>
          <w:lang w:val="sv-SE"/>
        </w:rPr>
      </w:pPr>
    </w:p>
    <w:p w:rsidR="00F719D2" w:rsidRDefault="00F719D2" w:rsidP="003A6231">
      <w:pPr>
        <w:pStyle w:val="Liststycke"/>
        <w:ind w:left="2608"/>
        <w:rPr>
          <w:sz w:val="28"/>
          <w:szCs w:val="28"/>
          <w:lang w:val="sv-SE"/>
        </w:rPr>
      </w:pPr>
    </w:p>
    <w:p w:rsidR="00F719D2" w:rsidRDefault="00F719D2" w:rsidP="003A6231">
      <w:pPr>
        <w:pStyle w:val="Liststycke"/>
        <w:ind w:left="2608"/>
        <w:rPr>
          <w:sz w:val="28"/>
          <w:szCs w:val="28"/>
          <w:lang w:val="sv-SE"/>
        </w:rPr>
      </w:pPr>
    </w:p>
    <w:p w:rsidR="00F719D2" w:rsidRDefault="00F719D2" w:rsidP="003A6231">
      <w:pPr>
        <w:pStyle w:val="Liststycke"/>
        <w:ind w:left="2608"/>
        <w:rPr>
          <w:sz w:val="28"/>
          <w:szCs w:val="28"/>
          <w:lang w:val="sv-SE"/>
        </w:rPr>
      </w:pPr>
    </w:p>
    <w:p w:rsidR="00F719D2" w:rsidRDefault="00F719D2" w:rsidP="003A6231">
      <w:pPr>
        <w:pStyle w:val="Liststycke"/>
        <w:ind w:left="2608"/>
        <w:rPr>
          <w:sz w:val="28"/>
          <w:szCs w:val="28"/>
          <w:lang w:val="sv-SE"/>
        </w:rPr>
      </w:pPr>
    </w:p>
    <w:p w:rsidR="00F719D2" w:rsidRDefault="00F719D2" w:rsidP="003A6231">
      <w:pPr>
        <w:pStyle w:val="Liststycke"/>
        <w:ind w:left="2608"/>
        <w:rPr>
          <w:sz w:val="28"/>
          <w:szCs w:val="28"/>
          <w:lang w:val="sv-SE"/>
        </w:rPr>
      </w:pPr>
    </w:p>
    <w:p w:rsidR="00F719D2" w:rsidRDefault="00F719D2" w:rsidP="003A6231">
      <w:pPr>
        <w:pStyle w:val="Liststycke"/>
        <w:ind w:left="2608"/>
        <w:rPr>
          <w:sz w:val="28"/>
          <w:szCs w:val="28"/>
          <w:lang w:val="sv-SE"/>
        </w:rPr>
      </w:pPr>
    </w:p>
    <w:p w:rsidR="00F719D2" w:rsidRDefault="00F719D2" w:rsidP="003A6231">
      <w:pPr>
        <w:pStyle w:val="Liststycke"/>
        <w:ind w:left="2608"/>
        <w:rPr>
          <w:sz w:val="28"/>
          <w:szCs w:val="28"/>
          <w:lang w:val="sv-SE"/>
        </w:rPr>
      </w:pPr>
    </w:p>
    <w:p w:rsidR="00F719D2" w:rsidRDefault="00F719D2" w:rsidP="003A6231">
      <w:pPr>
        <w:pStyle w:val="Liststycke"/>
        <w:ind w:left="2608"/>
        <w:rPr>
          <w:sz w:val="28"/>
          <w:szCs w:val="28"/>
          <w:lang w:val="sv-SE"/>
        </w:rPr>
      </w:pPr>
    </w:p>
    <w:p w:rsidR="00F719D2" w:rsidRDefault="00F719D2" w:rsidP="003A6231">
      <w:pPr>
        <w:pStyle w:val="Liststycke"/>
        <w:ind w:left="2608"/>
        <w:rPr>
          <w:sz w:val="28"/>
          <w:szCs w:val="28"/>
          <w:lang w:val="sv-SE"/>
        </w:rPr>
      </w:pPr>
    </w:p>
    <w:p w:rsidR="00F719D2" w:rsidRDefault="00F719D2" w:rsidP="003A6231">
      <w:pPr>
        <w:pStyle w:val="Liststycke"/>
        <w:ind w:left="2608"/>
        <w:rPr>
          <w:sz w:val="28"/>
          <w:szCs w:val="28"/>
          <w:lang w:val="sv-SE"/>
        </w:rPr>
      </w:pPr>
    </w:p>
    <w:p w:rsidR="00F719D2" w:rsidRDefault="00F719D2" w:rsidP="003A6231">
      <w:pPr>
        <w:pStyle w:val="Liststycke"/>
        <w:ind w:left="2608"/>
        <w:rPr>
          <w:sz w:val="28"/>
          <w:szCs w:val="28"/>
          <w:lang w:val="sv-SE"/>
        </w:rPr>
      </w:pPr>
    </w:p>
    <w:p w:rsidR="00F719D2" w:rsidRDefault="00F719D2" w:rsidP="003A6231">
      <w:pPr>
        <w:pStyle w:val="Liststycke"/>
        <w:ind w:left="2608"/>
        <w:rPr>
          <w:sz w:val="28"/>
          <w:szCs w:val="28"/>
          <w:lang w:val="sv-SE"/>
        </w:rPr>
      </w:pPr>
    </w:p>
    <w:p w:rsidR="00F719D2" w:rsidRPr="004B2AAC" w:rsidRDefault="00F719D2" w:rsidP="00F719D2">
      <w:pPr>
        <w:pStyle w:val="Liststycke"/>
        <w:numPr>
          <w:ilvl w:val="0"/>
          <w:numId w:val="28"/>
        </w:numPr>
        <w:rPr>
          <w:b/>
          <w:sz w:val="28"/>
          <w:szCs w:val="28"/>
          <w:lang w:val="sv-SE"/>
        </w:rPr>
      </w:pPr>
      <w:r w:rsidRPr="004B2AAC">
        <w:rPr>
          <w:b/>
          <w:sz w:val="28"/>
          <w:szCs w:val="28"/>
          <w:lang w:val="sv-SE"/>
        </w:rPr>
        <w:lastRenderedPageBreak/>
        <w:t>Lotteri</w:t>
      </w:r>
    </w:p>
    <w:p w:rsidR="00F719D2" w:rsidRDefault="00F719D2" w:rsidP="00F719D2">
      <w:pPr>
        <w:pStyle w:val="Liststycke"/>
        <w:ind w:left="1080"/>
        <w:rPr>
          <w:sz w:val="28"/>
          <w:szCs w:val="28"/>
          <w:lang w:val="sv-SE"/>
        </w:rPr>
      </w:pPr>
    </w:p>
    <w:p w:rsidR="00F719D2" w:rsidRDefault="00F719D2" w:rsidP="00F719D2">
      <w:pPr>
        <w:pStyle w:val="Liststycke"/>
        <w:ind w:left="108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Ragga vinster till ett större lotteri. Vissa regler gäller här.</w:t>
      </w:r>
      <w:r w:rsidR="004B2AAC">
        <w:rPr>
          <w:sz w:val="28"/>
          <w:szCs w:val="28"/>
          <w:lang w:val="sv-SE"/>
        </w:rPr>
        <w:t xml:space="preserve"> </w:t>
      </w:r>
    </w:p>
    <w:p w:rsidR="00C541D4" w:rsidRDefault="00C541D4" w:rsidP="00F719D2">
      <w:pPr>
        <w:pStyle w:val="Liststycke"/>
        <w:ind w:left="108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Vad kan man dra in på en sådan aktivitet?</w:t>
      </w:r>
    </w:p>
    <w:p w:rsidR="00F719D2" w:rsidRDefault="00F719D2" w:rsidP="00F719D2">
      <w:pPr>
        <w:rPr>
          <w:sz w:val="28"/>
          <w:szCs w:val="28"/>
          <w:lang w:val="sv-SE"/>
        </w:rPr>
      </w:pPr>
    </w:p>
    <w:p w:rsidR="00F719D2" w:rsidRDefault="00F719D2" w:rsidP="00F719D2">
      <w:pPr>
        <w:rPr>
          <w:sz w:val="28"/>
          <w:szCs w:val="28"/>
          <w:lang w:val="sv-SE"/>
        </w:rPr>
      </w:pPr>
    </w:p>
    <w:p w:rsidR="00F719D2" w:rsidRPr="004B2AAC" w:rsidRDefault="00F719D2" w:rsidP="00F719D2">
      <w:pPr>
        <w:pStyle w:val="Liststycke"/>
        <w:numPr>
          <w:ilvl w:val="0"/>
          <w:numId w:val="28"/>
        </w:numPr>
        <w:rPr>
          <w:b/>
          <w:sz w:val="28"/>
          <w:szCs w:val="28"/>
          <w:lang w:val="sv-SE"/>
        </w:rPr>
      </w:pPr>
      <w:r w:rsidRPr="004B2AAC">
        <w:rPr>
          <w:b/>
          <w:sz w:val="28"/>
          <w:szCs w:val="28"/>
          <w:lang w:val="sv-SE"/>
        </w:rPr>
        <w:t>Samla PET-flaskor</w:t>
      </w:r>
    </w:p>
    <w:p w:rsidR="00F719D2" w:rsidRDefault="00F719D2" w:rsidP="00F719D2">
      <w:pPr>
        <w:ind w:left="720"/>
        <w:rPr>
          <w:sz w:val="28"/>
          <w:szCs w:val="28"/>
          <w:lang w:val="sv-SE"/>
        </w:rPr>
      </w:pPr>
    </w:p>
    <w:p w:rsidR="00F719D2" w:rsidRDefault="00AC0A22" w:rsidP="00F719D2">
      <w:pPr>
        <w:ind w:left="72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Göra ett utskick till</w:t>
      </w:r>
      <w:r w:rsidR="00F719D2">
        <w:rPr>
          <w:sz w:val="28"/>
          <w:szCs w:val="28"/>
          <w:lang w:val="sv-SE"/>
        </w:rPr>
        <w:t xml:space="preserve"> boende i Ed </w:t>
      </w:r>
      <w:r>
        <w:rPr>
          <w:sz w:val="28"/>
          <w:szCs w:val="28"/>
          <w:lang w:val="sv-SE"/>
        </w:rPr>
        <w:t xml:space="preserve">via FB där de </w:t>
      </w:r>
      <w:r w:rsidR="00F719D2">
        <w:rPr>
          <w:sz w:val="28"/>
          <w:szCs w:val="28"/>
          <w:lang w:val="sv-SE"/>
        </w:rPr>
        <w:t>kan anmäla sig att bidra med att lämna sina pet-flaksor. Tjejerna får områden tilldelade sig som de bearbetar. Vi har uppsamlingskvällar där vi hjälper dem att hämta upp</w:t>
      </w:r>
      <w:r w:rsidR="004B2AAC">
        <w:rPr>
          <w:sz w:val="28"/>
          <w:szCs w:val="28"/>
          <w:lang w:val="sv-SE"/>
        </w:rPr>
        <w:t xml:space="preserve">. Sen är det bara för tjejerna att stå och </w:t>
      </w:r>
      <w:proofErr w:type="gramStart"/>
      <w:r w:rsidR="004B2AAC">
        <w:rPr>
          <w:sz w:val="28"/>
          <w:szCs w:val="28"/>
          <w:lang w:val="sv-SE"/>
        </w:rPr>
        <w:t>panta ;</w:t>
      </w:r>
      <w:proofErr w:type="gramEnd"/>
      <w:r w:rsidR="004B2AAC">
        <w:rPr>
          <w:sz w:val="28"/>
          <w:szCs w:val="28"/>
          <w:lang w:val="sv-SE"/>
        </w:rPr>
        <w:t>).</w:t>
      </w:r>
    </w:p>
    <w:p w:rsidR="004B2AAC" w:rsidRDefault="004B2AAC" w:rsidP="00F719D2">
      <w:pPr>
        <w:ind w:left="720"/>
        <w:rPr>
          <w:sz w:val="28"/>
          <w:szCs w:val="28"/>
          <w:lang w:val="sv-SE"/>
        </w:rPr>
      </w:pPr>
    </w:p>
    <w:p w:rsidR="004B2AAC" w:rsidRPr="004B2AAC" w:rsidRDefault="004B2AAC" w:rsidP="004B2AAC">
      <w:pPr>
        <w:pStyle w:val="Liststycke"/>
        <w:numPr>
          <w:ilvl w:val="0"/>
          <w:numId w:val="28"/>
        </w:numPr>
        <w:rPr>
          <w:b/>
          <w:sz w:val="28"/>
          <w:szCs w:val="28"/>
          <w:lang w:val="sv-SE"/>
        </w:rPr>
      </w:pPr>
      <w:r w:rsidRPr="004B2AAC">
        <w:rPr>
          <w:b/>
          <w:sz w:val="28"/>
          <w:szCs w:val="28"/>
          <w:lang w:val="sv-SE"/>
        </w:rPr>
        <w:t>Kak-, Pås-, eller kryddförsäljning</w:t>
      </w:r>
    </w:p>
    <w:p w:rsidR="004B2AAC" w:rsidRDefault="004B2AAC" w:rsidP="004B2AAC">
      <w:pPr>
        <w:ind w:left="720"/>
        <w:rPr>
          <w:sz w:val="28"/>
          <w:szCs w:val="28"/>
          <w:lang w:val="sv-SE"/>
        </w:rPr>
      </w:pPr>
    </w:p>
    <w:p w:rsidR="004B2AAC" w:rsidRDefault="004B2AAC" w:rsidP="004B2AAC">
      <w:pPr>
        <w:ind w:left="72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Senaste kryddförsäljningen drog vi in ca 11 000 kr</w:t>
      </w:r>
    </w:p>
    <w:p w:rsidR="004B2AAC" w:rsidRDefault="004B2AAC" w:rsidP="004B2AAC">
      <w:pPr>
        <w:ind w:left="720"/>
        <w:rPr>
          <w:sz w:val="28"/>
          <w:szCs w:val="28"/>
          <w:lang w:val="sv-SE"/>
        </w:rPr>
      </w:pPr>
    </w:p>
    <w:p w:rsidR="004B2AAC" w:rsidRDefault="004B2AAC" w:rsidP="004B2AAC">
      <w:pPr>
        <w:ind w:left="720"/>
        <w:rPr>
          <w:sz w:val="28"/>
          <w:szCs w:val="28"/>
          <w:lang w:val="sv-SE"/>
        </w:rPr>
      </w:pPr>
    </w:p>
    <w:p w:rsidR="004B2AAC" w:rsidRPr="004B2AAC" w:rsidRDefault="004B2AAC" w:rsidP="004B2AAC">
      <w:pPr>
        <w:pStyle w:val="Liststycke"/>
        <w:numPr>
          <w:ilvl w:val="0"/>
          <w:numId w:val="28"/>
        </w:numPr>
        <w:rPr>
          <w:b/>
          <w:sz w:val="28"/>
          <w:szCs w:val="28"/>
          <w:lang w:val="sv-SE"/>
        </w:rPr>
      </w:pPr>
      <w:r w:rsidRPr="004B2AAC">
        <w:rPr>
          <w:b/>
          <w:sz w:val="28"/>
          <w:szCs w:val="28"/>
          <w:lang w:val="sv-SE"/>
        </w:rPr>
        <w:t>Andra ideer?</w:t>
      </w:r>
    </w:p>
    <w:p w:rsidR="003A6231" w:rsidRDefault="003A6231" w:rsidP="00F719D2">
      <w:pPr>
        <w:pStyle w:val="Liststycke"/>
        <w:ind w:left="2608"/>
        <w:jc w:val="both"/>
        <w:rPr>
          <w:sz w:val="28"/>
          <w:szCs w:val="28"/>
          <w:lang w:val="sv-SE"/>
        </w:rPr>
      </w:pPr>
    </w:p>
    <w:p w:rsidR="004B2AAC" w:rsidRDefault="004B2AAC" w:rsidP="00F719D2">
      <w:pPr>
        <w:pStyle w:val="Liststycke"/>
        <w:ind w:left="2608"/>
        <w:jc w:val="both"/>
        <w:rPr>
          <w:sz w:val="28"/>
          <w:szCs w:val="28"/>
          <w:lang w:val="sv-SE"/>
        </w:rPr>
      </w:pPr>
    </w:p>
    <w:p w:rsidR="004B2AAC" w:rsidRDefault="004B2AAC" w:rsidP="004B2AAC">
      <w:pPr>
        <w:jc w:val="both"/>
        <w:rPr>
          <w:sz w:val="28"/>
          <w:szCs w:val="28"/>
          <w:lang w:val="sv-SE"/>
        </w:rPr>
      </w:pPr>
    </w:p>
    <w:p w:rsidR="004B2AAC" w:rsidRPr="004B2AAC" w:rsidRDefault="004B2AAC" w:rsidP="004B2AAC">
      <w:pPr>
        <w:jc w:val="both"/>
        <w:rPr>
          <w:sz w:val="28"/>
          <w:szCs w:val="28"/>
          <w:lang w:val="sv-SE"/>
        </w:rPr>
      </w:pPr>
    </w:p>
    <w:sectPr w:rsidR="004B2AAC" w:rsidRPr="004B2AAC" w:rsidSect="00006C89">
      <w:pgSz w:w="11906" w:h="16838"/>
      <w:pgMar w:top="2211" w:right="1701" w:bottom="1134" w:left="1701" w:header="567" w:footer="5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B Basic">
    <w:panose1 w:val="00000000000000000000"/>
    <w:charset w:val="00"/>
    <w:family w:val="modern"/>
    <w:notTrueType/>
    <w:pitch w:val="variable"/>
    <w:sig w:usb0="A00002AF" w:usb1="4000206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etaNormal-Caps"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A6FC6E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F2E1518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3C2FE8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BA9F3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38750C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A6C66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740D1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B412CC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7AB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BC43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B71B9"/>
    <w:multiLevelType w:val="hybridMultilevel"/>
    <w:tmpl w:val="75D851A0"/>
    <w:lvl w:ilvl="0" w:tplc="2CE48540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13FB3"/>
    <w:multiLevelType w:val="hybridMultilevel"/>
    <w:tmpl w:val="4E045AC0"/>
    <w:lvl w:ilvl="0" w:tplc="AE58DD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4B7744"/>
    <w:multiLevelType w:val="multilevel"/>
    <w:tmpl w:val="1EBC9964"/>
    <w:lvl w:ilvl="0">
      <w:start w:val="1"/>
      <w:numFmt w:val="bullet"/>
      <w:pStyle w:val="Punktlista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Times New Roman" w:hint="default"/>
        <w:szCs w:val="14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985"/>
        </w:tabs>
        <w:ind w:left="1985" w:hanging="397"/>
      </w:pPr>
      <w:rPr>
        <w:rFonts w:ascii="Symbol" w:hAnsi="Symbol" w:cs="Times New Roman" w:hint="default"/>
      </w:rPr>
    </w:lvl>
    <w:lvl w:ilvl="5">
      <w:start w:val="1"/>
      <w:numFmt w:val="bullet"/>
      <w:lvlText w:val=""/>
      <w:lvlJc w:val="left"/>
      <w:pPr>
        <w:tabs>
          <w:tab w:val="num" w:pos="2382"/>
        </w:tabs>
        <w:ind w:left="2382" w:hanging="397"/>
      </w:pPr>
      <w:rPr>
        <w:rFonts w:ascii="Wingdings" w:hAnsi="Wingdings" w:cs="Times New Roman" w:hint="default"/>
      </w:rPr>
    </w:lvl>
    <w:lvl w:ilvl="6">
      <w:start w:val="1"/>
      <w:numFmt w:val="bullet"/>
      <w:lvlText w:val=""/>
      <w:lvlJc w:val="left"/>
      <w:pPr>
        <w:tabs>
          <w:tab w:val="num" w:pos="2779"/>
        </w:tabs>
        <w:ind w:left="2779" w:hanging="397"/>
      </w:pPr>
      <w:rPr>
        <w:rFonts w:ascii="Wingdings" w:hAnsi="Wingdings"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3176"/>
        </w:tabs>
        <w:ind w:left="3176" w:hanging="397"/>
      </w:pPr>
      <w:rPr>
        <w:rFonts w:ascii="Symbol" w:hAnsi="Symbol" w:cs="Times New Roman" w:hint="default"/>
      </w:rPr>
    </w:lvl>
    <w:lvl w:ilvl="8">
      <w:start w:val="1"/>
      <w:numFmt w:val="bullet"/>
      <w:lvlText w:val=""/>
      <w:lvlJc w:val="left"/>
      <w:pPr>
        <w:tabs>
          <w:tab w:val="num" w:pos="3573"/>
        </w:tabs>
        <w:ind w:left="3573" w:hanging="397"/>
      </w:pPr>
      <w:rPr>
        <w:rFonts w:ascii="Symbol" w:hAnsi="Symbol" w:cs="Times New Roman" w:hint="default"/>
      </w:rPr>
    </w:lvl>
  </w:abstractNum>
  <w:abstractNum w:abstractNumId="13">
    <w:nsid w:val="3C776A92"/>
    <w:multiLevelType w:val="multilevel"/>
    <w:tmpl w:val="F0881ABC"/>
    <w:lvl w:ilvl="0">
      <w:start w:val="1"/>
      <w:numFmt w:val="decimal"/>
      <w:pStyle w:val="Numreradlist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1"/>
        </w:tabs>
        <w:ind w:left="1871" w:hanging="1871"/>
      </w:pPr>
      <w:rPr>
        <w:rFonts w:hint="default"/>
      </w:rPr>
    </w:lvl>
  </w:abstractNum>
  <w:abstractNum w:abstractNumId="14">
    <w:nsid w:val="3F766042"/>
    <w:multiLevelType w:val="multilevel"/>
    <w:tmpl w:val="172E80EC"/>
    <w:lvl w:ilvl="0">
      <w:start w:val="1"/>
      <w:numFmt w:val="decimal"/>
      <w:pStyle w:val="Heading1withnumbering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withnumbering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withnumbering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6ACB3B03"/>
    <w:multiLevelType w:val="multilevel"/>
    <w:tmpl w:val="1FF0AE94"/>
    <w:lvl w:ilvl="0">
      <w:start w:val="1"/>
      <w:numFmt w:val="bullet"/>
      <w:pStyle w:val="Normal-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>
    <w:nsid w:val="734C7605"/>
    <w:multiLevelType w:val="multilevel"/>
    <w:tmpl w:val="128608B4"/>
    <w:lvl w:ilvl="0">
      <w:start w:val="1"/>
      <w:numFmt w:val="decimal"/>
      <w:pStyle w:val="Normal-Numb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1"/>
        </w:tabs>
        <w:ind w:left="1871" w:hanging="1871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4"/>
  </w:num>
  <w:num w:numId="5">
    <w:abstractNumId w:val="9"/>
  </w:num>
  <w:num w:numId="6">
    <w:abstractNumId w:val="12"/>
  </w:num>
  <w:num w:numId="7">
    <w:abstractNumId w:val="7"/>
  </w:num>
  <w:num w:numId="8">
    <w:abstractNumId w:val="7"/>
  </w:num>
  <w:num w:numId="9">
    <w:abstractNumId w:val="6"/>
  </w:num>
  <w:num w:numId="10">
    <w:abstractNumId w:val="6"/>
  </w:num>
  <w:num w:numId="11">
    <w:abstractNumId w:val="5"/>
  </w:num>
  <w:num w:numId="12">
    <w:abstractNumId w:val="5"/>
  </w:num>
  <w:num w:numId="13">
    <w:abstractNumId w:val="4"/>
  </w:num>
  <w:num w:numId="14">
    <w:abstractNumId w:val="4"/>
  </w:num>
  <w:num w:numId="15">
    <w:abstractNumId w:val="8"/>
  </w:num>
  <w:num w:numId="16">
    <w:abstractNumId w:val="13"/>
  </w:num>
  <w:num w:numId="17">
    <w:abstractNumId w:val="3"/>
  </w:num>
  <w:num w:numId="18">
    <w:abstractNumId w:val="3"/>
  </w:num>
  <w:num w:numId="19">
    <w:abstractNumId w:val="2"/>
  </w:num>
  <w:num w:numId="20">
    <w:abstractNumId w:val="2"/>
  </w:num>
  <w:num w:numId="21">
    <w:abstractNumId w:val="1"/>
  </w:num>
  <w:num w:numId="22">
    <w:abstractNumId w:val="1"/>
  </w:num>
  <w:num w:numId="23">
    <w:abstractNumId w:val="0"/>
  </w:num>
  <w:num w:numId="24">
    <w:abstractNumId w:val="0"/>
  </w:num>
  <w:num w:numId="25">
    <w:abstractNumId w:val="15"/>
  </w:num>
  <w:num w:numId="26">
    <w:abstractNumId w:val="16"/>
  </w:num>
  <w:num w:numId="27">
    <w:abstractNumId w:val="10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BF7"/>
    <w:rsid w:val="00006C89"/>
    <w:rsid w:val="00040879"/>
    <w:rsid w:val="003A6231"/>
    <w:rsid w:val="00451574"/>
    <w:rsid w:val="004B2AAC"/>
    <w:rsid w:val="00615668"/>
    <w:rsid w:val="00783AB5"/>
    <w:rsid w:val="009460CF"/>
    <w:rsid w:val="00AA7A38"/>
    <w:rsid w:val="00AC0A22"/>
    <w:rsid w:val="00C42BF7"/>
    <w:rsid w:val="00C541D4"/>
    <w:rsid w:val="00C91B4F"/>
    <w:rsid w:val="00C97BAB"/>
    <w:rsid w:val="00D31DE5"/>
    <w:rsid w:val="00DB7956"/>
    <w:rsid w:val="00E67F2D"/>
    <w:rsid w:val="00F719D2"/>
    <w:rsid w:val="00FD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B Basic" w:eastAsia="Times New Roman" w:hAnsi="SEB Basic" w:cs="Times New Roman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7"/>
    <w:lsdException w:name="toc 2" w:uiPriority="7"/>
    <w:lsdException w:name="toc 3" w:uiPriority="7"/>
    <w:lsdException w:name="toc 4" w:uiPriority="7"/>
    <w:lsdException w:name="toc 5" w:uiPriority="7"/>
    <w:lsdException w:name="toc 6" w:uiPriority="7"/>
    <w:lsdException w:name="toc 7" w:uiPriority="7"/>
    <w:lsdException w:name="toc 8" w:uiPriority="7"/>
    <w:lsdException w:name="toc 9" w:uiPriority="7"/>
    <w:lsdException w:name="Normal Indent" w:uiPriority="7"/>
    <w:lsdException w:name="footnote text" w:uiPriority="7"/>
    <w:lsdException w:name="annotation text" w:uiPriority="99"/>
    <w:lsdException w:name="header" w:uiPriority="7"/>
    <w:lsdException w:name="footer" w:uiPriority="7"/>
    <w:lsdException w:name="index heading" w:uiPriority="99"/>
    <w:lsdException w:name="caption" w:uiPriority="7" w:qFormat="1"/>
    <w:lsdException w:name="table of figures" w:uiPriority="7"/>
    <w:lsdException w:name="envelope address" w:uiPriority="7"/>
    <w:lsdException w:name="envelope return" w:uiPriority="7"/>
    <w:lsdException w:name="footnote reference" w:uiPriority="7"/>
    <w:lsdException w:name="annotation reference" w:uiPriority="99"/>
    <w:lsdException w:name="line number" w:uiPriority="8"/>
    <w:lsdException w:name="page number" w:uiPriority="7"/>
    <w:lsdException w:name="endnote reference" w:uiPriority="7"/>
    <w:lsdException w:name="endnote text" w:uiPriority="7"/>
    <w:lsdException w:name="table of authorities" w:uiPriority="99"/>
    <w:lsdException w:name="macro" w:uiPriority="99"/>
    <w:lsdException w:name="toa heading" w:uiPriority="99"/>
    <w:lsdException w:name="List" w:uiPriority="8"/>
    <w:lsdException w:name="List Bullet" w:uiPriority="2" w:qFormat="1"/>
    <w:lsdException w:name="List Number" w:uiPriority="2" w:qFormat="1"/>
    <w:lsdException w:name="List 2" w:uiPriority="8"/>
    <w:lsdException w:name="List 3" w:uiPriority="8"/>
    <w:lsdException w:name="List 4" w:uiPriority="8"/>
    <w:lsdException w:name="List 5" w:uiPriority="8"/>
    <w:lsdException w:name="List Bullet 2" w:uiPriority="8"/>
    <w:lsdException w:name="List Bullet 3" w:uiPriority="8"/>
    <w:lsdException w:name="List Bullet 4" w:uiPriority="8"/>
    <w:lsdException w:name="List Bullet 5" w:uiPriority="8"/>
    <w:lsdException w:name="List Number 2" w:uiPriority="8"/>
    <w:lsdException w:name="List Number 3" w:uiPriority="8"/>
    <w:lsdException w:name="List Number 4" w:uiPriority="8"/>
    <w:lsdException w:name="List Number 5" w:uiPriority="8"/>
    <w:lsdException w:name="Title" w:semiHidden="0" w:uiPriority="7" w:unhideWhenUsed="0" w:qFormat="1"/>
    <w:lsdException w:name="Closing" w:uiPriority="7"/>
    <w:lsdException w:name="Signature" w:uiPriority="7"/>
    <w:lsdException w:name="Default Paragraph Font" w:uiPriority="1"/>
    <w:lsdException w:name="Body Text" w:uiPriority="7"/>
    <w:lsdException w:name="Body Text Indent" w:uiPriority="7"/>
    <w:lsdException w:name="List Continue" w:uiPriority="8"/>
    <w:lsdException w:name="List Continue 2" w:uiPriority="8"/>
    <w:lsdException w:name="List Continue 3" w:uiPriority="8"/>
    <w:lsdException w:name="List Continue 4" w:uiPriority="8"/>
    <w:lsdException w:name="List Continue 5" w:uiPriority="8"/>
    <w:lsdException w:name="Message Header" w:uiPriority="8"/>
    <w:lsdException w:name="Subtitle" w:semiHidden="0" w:uiPriority="7" w:unhideWhenUsed="0" w:qFormat="1"/>
    <w:lsdException w:name="Salutation" w:uiPriority="7"/>
    <w:lsdException w:name="Date" w:uiPriority="7"/>
    <w:lsdException w:name="Body Text First Indent" w:uiPriority="7"/>
    <w:lsdException w:name="Body Text First Indent 2" w:uiPriority="7"/>
    <w:lsdException w:name="Note Heading" w:uiPriority="7"/>
    <w:lsdException w:name="Body Text 2" w:uiPriority="7"/>
    <w:lsdException w:name="Body Text 3" w:uiPriority="7"/>
    <w:lsdException w:name="Body Text Indent 2" w:uiPriority="7"/>
    <w:lsdException w:name="Body Text Indent 3" w:uiPriority="7"/>
    <w:lsdException w:name="Block Text" w:uiPriority="7"/>
    <w:lsdException w:name="Hyperlink" w:uiPriority="8"/>
    <w:lsdException w:name="FollowedHyperlink" w:uiPriority="7"/>
    <w:lsdException w:name="Strong" w:semiHidden="0" w:uiPriority="7" w:unhideWhenUsed="0" w:qFormat="1"/>
    <w:lsdException w:name="Emphasis" w:semiHidden="0" w:uiPriority="7" w:unhideWhenUsed="0" w:qFormat="1"/>
    <w:lsdException w:name="Document Map" w:uiPriority="99"/>
    <w:lsdException w:name="Plain Text" w:uiPriority="7"/>
    <w:lsdException w:name="E-mail Signature" w:uiPriority="7"/>
    <w:lsdException w:name="HTML Top of Form" w:uiPriority="99"/>
    <w:lsdException w:name="HTML Bottom of Form" w:uiPriority="99"/>
    <w:lsdException w:name="Normal (Web)" w:uiPriority="7"/>
    <w:lsdException w:name="HTML Acronym" w:uiPriority="8"/>
    <w:lsdException w:name="HTML Address" w:uiPriority="8"/>
    <w:lsdException w:name="HTML Cite" w:uiPriority="8"/>
    <w:lsdException w:name="HTML Code" w:uiPriority="8"/>
    <w:lsdException w:name="HTML Definition" w:uiPriority="8"/>
    <w:lsdException w:name="HTML Keyboard" w:uiPriority="8"/>
    <w:lsdException w:name="HTML Preformatted" w:uiPriority="8"/>
    <w:lsdException w:name="HTML Sample" w:uiPriority="8"/>
    <w:lsdException w:name="HTML Typewriter" w:uiPriority="8"/>
    <w:lsdException w:name="HTML Variable" w:uiPriority="8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7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C89"/>
    <w:pPr>
      <w:spacing w:after="0" w:line="280" w:lineRule="atLeast"/>
    </w:pPr>
    <w:rPr>
      <w:sz w:val="22"/>
      <w:szCs w:val="24"/>
      <w:lang w:val="en-GB"/>
    </w:rPr>
  </w:style>
  <w:style w:type="paragraph" w:styleId="Rubrik1">
    <w:name w:val="heading 1"/>
    <w:basedOn w:val="Normal"/>
    <w:next w:val="Normal"/>
    <w:link w:val="Rubrik1Char"/>
    <w:uiPriority w:val="1"/>
    <w:qFormat/>
    <w:rsid w:val="00006C89"/>
    <w:pPr>
      <w:spacing w:before="240" w:after="240" w:line="360" w:lineRule="atLeast"/>
      <w:contextualSpacing/>
      <w:outlineLvl w:val="0"/>
    </w:pPr>
    <w:rPr>
      <w:rFonts w:cs="Arial"/>
      <w:b/>
      <w:bCs/>
      <w:sz w:val="30"/>
      <w:szCs w:val="32"/>
    </w:rPr>
  </w:style>
  <w:style w:type="paragraph" w:styleId="Rubrik2">
    <w:name w:val="heading 2"/>
    <w:basedOn w:val="Normal"/>
    <w:next w:val="Normal"/>
    <w:link w:val="Rubrik2Char"/>
    <w:uiPriority w:val="1"/>
    <w:qFormat/>
    <w:rsid w:val="00006C89"/>
    <w:pPr>
      <w:spacing w:before="240" w:after="120" w:line="320" w:lineRule="atLeast"/>
      <w:contextualSpacing/>
      <w:outlineLvl w:val="1"/>
    </w:pPr>
    <w:rPr>
      <w:rFonts w:cs="Arial"/>
      <w:b/>
      <w:bCs/>
      <w:iCs/>
      <w:sz w:val="26"/>
      <w:szCs w:val="28"/>
    </w:rPr>
  </w:style>
  <w:style w:type="paragraph" w:styleId="Rubrik3">
    <w:name w:val="heading 3"/>
    <w:basedOn w:val="Normal"/>
    <w:next w:val="Normal"/>
    <w:link w:val="Rubrik3Char"/>
    <w:uiPriority w:val="1"/>
    <w:qFormat/>
    <w:rsid w:val="00006C89"/>
    <w:pPr>
      <w:spacing w:before="240" w:after="120"/>
      <w:contextualSpacing/>
      <w:outlineLvl w:val="2"/>
    </w:pPr>
    <w:rPr>
      <w:rFonts w:cs="Arial"/>
      <w:b/>
      <w:bCs/>
      <w:szCs w:val="26"/>
    </w:rPr>
  </w:style>
  <w:style w:type="paragraph" w:styleId="Rubrik4">
    <w:name w:val="heading 4"/>
    <w:basedOn w:val="Normal"/>
    <w:next w:val="Normal"/>
    <w:link w:val="Rubrik4Char"/>
    <w:uiPriority w:val="1"/>
    <w:semiHidden/>
    <w:qFormat/>
    <w:rsid w:val="00006C89"/>
    <w:pPr>
      <w:outlineLvl w:val="3"/>
    </w:pPr>
    <w:rPr>
      <w:bCs/>
      <w:i/>
      <w:szCs w:val="28"/>
    </w:rPr>
  </w:style>
  <w:style w:type="paragraph" w:styleId="Rubrik5">
    <w:name w:val="heading 5"/>
    <w:basedOn w:val="Normal"/>
    <w:next w:val="Normal"/>
    <w:link w:val="Rubrik5Char"/>
    <w:uiPriority w:val="1"/>
    <w:semiHidden/>
    <w:qFormat/>
    <w:rsid w:val="00006C89"/>
    <w:pPr>
      <w:outlineLvl w:val="4"/>
    </w:pPr>
    <w:rPr>
      <w:b/>
      <w:bCs/>
      <w:iCs/>
      <w:szCs w:val="26"/>
    </w:rPr>
  </w:style>
  <w:style w:type="paragraph" w:styleId="Rubrik6">
    <w:name w:val="heading 6"/>
    <w:basedOn w:val="Normal"/>
    <w:next w:val="Normal"/>
    <w:link w:val="Rubrik6Char"/>
    <w:uiPriority w:val="1"/>
    <w:semiHidden/>
    <w:qFormat/>
    <w:rsid w:val="00006C89"/>
    <w:pPr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link w:val="Rubrik7Char"/>
    <w:uiPriority w:val="1"/>
    <w:semiHidden/>
    <w:qFormat/>
    <w:rsid w:val="00006C89"/>
    <w:pPr>
      <w:numPr>
        <w:ilvl w:val="6"/>
        <w:numId w:val="4"/>
      </w:numPr>
      <w:outlineLvl w:val="6"/>
    </w:pPr>
    <w:rPr>
      <w:b/>
    </w:rPr>
  </w:style>
  <w:style w:type="paragraph" w:styleId="Rubrik8">
    <w:name w:val="heading 8"/>
    <w:basedOn w:val="Normal"/>
    <w:next w:val="Normal"/>
    <w:link w:val="Rubrik8Char"/>
    <w:uiPriority w:val="1"/>
    <w:semiHidden/>
    <w:qFormat/>
    <w:rsid w:val="00006C89"/>
    <w:pPr>
      <w:outlineLvl w:val="7"/>
    </w:pPr>
    <w:rPr>
      <w:b/>
      <w:iCs/>
    </w:rPr>
  </w:style>
  <w:style w:type="paragraph" w:styleId="Rubrik9">
    <w:name w:val="heading 9"/>
    <w:basedOn w:val="Normal"/>
    <w:next w:val="Normal"/>
    <w:link w:val="Rubrik9Char"/>
    <w:uiPriority w:val="1"/>
    <w:semiHidden/>
    <w:qFormat/>
    <w:rsid w:val="00006C89"/>
    <w:pPr>
      <w:outlineLvl w:val="8"/>
    </w:pPr>
    <w:rPr>
      <w:rFonts w:cs="Arial"/>
      <w:b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dragetstycke">
    <w:name w:val="Block Text"/>
    <w:basedOn w:val="Normal"/>
    <w:uiPriority w:val="7"/>
    <w:semiHidden/>
    <w:rsid w:val="00006C89"/>
    <w:pPr>
      <w:spacing w:after="120"/>
      <w:ind w:left="1440" w:right="1440"/>
    </w:pPr>
  </w:style>
  <w:style w:type="paragraph" w:styleId="Brdtext">
    <w:name w:val="Body Text"/>
    <w:basedOn w:val="Normal"/>
    <w:link w:val="BrdtextChar"/>
    <w:uiPriority w:val="7"/>
    <w:semiHidden/>
    <w:rsid w:val="00006C89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7"/>
    <w:semiHidden/>
    <w:rsid w:val="00006C89"/>
    <w:rPr>
      <w:rFonts w:eastAsia="Times New Roman"/>
      <w:sz w:val="22"/>
      <w:szCs w:val="24"/>
      <w:lang w:val="en-GB"/>
    </w:rPr>
  </w:style>
  <w:style w:type="paragraph" w:styleId="Brdtext2">
    <w:name w:val="Body Text 2"/>
    <w:basedOn w:val="Normal"/>
    <w:link w:val="Brdtext2Char"/>
    <w:uiPriority w:val="7"/>
    <w:semiHidden/>
    <w:rsid w:val="00006C89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7"/>
    <w:semiHidden/>
    <w:rsid w:val="00006C89"/>
    <w:rPr>
      <w:rFonts w:eastAsia="Times New Roman"/>
      <w:sz w:val="22"/>
      <w:szCs w:val="24"/>
      <w:lang w:val="en-GB"/>
    </w:rPr>
  </w:style>
  <w:style w:type="paragraph" w:styleId="Brdtext3">
    <w:name w:val="Body Text 3"/>
    <w:basedOn w:val="Normal"/>
    <w:link w:val="Brdtext3Char"/>
    <w:uiPriority w:val="7"/>
    <w:semiHidden/>
    <w:rsid w:val="00006C89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7"/>
    <w:semiHidden/>
    <w:rsid w:val="00006C89"/>
    <w:rPr>
      <w:rFonts w:eastAsia="Times New Roman"/>
      <w:sz w:val="16"/>
      <w:szCs w:val="16"/>
      <w:lang w:val="en-GB"/>
    </w:rPr>
  </w:style>
  <w:style w:type="paragraph" w:styleId="Brdtextmedfrstaindrag">
    <w:name w:val="Body Text First Indent"/>
    <w:basedOn w:val="Brdtext"/>
    <w:link w:val="BrdtextmedfrstaindragChar"/>
    <w:uiPriority w:val="7"/>
    <w:semiHidden/>
    <w:rsid w:val="00006C89"/>
    <w:pPr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7"/>
    <w:semiHidden/>
    <w:rsid w:val="00006C89"/>
    <w:rPr>
      <w:rFonts w:eastAsia="Times New Roman"/>
      <w:sz w:val="22"/>
      <w:szCs w:val="24"/>
      <w:lang w:val="en-GB"/>
    </w:rPr>
  </w:style>
  <w:style w:type="paragraph" w:styleId="Brdtextmedindrag">
    <w:name w:val="Body Text Indent"/>
    <w:basedOn w:val="Normal"/>
    <w:link w:val="BrdtextmedindragChar"/>
    <w:uiPriority w:val="7"/>
    <w:semiHidden/>
    <w:rsid w:val="00006C89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7"/>
    <w:semiHidden/>
    <w:rsid w:val="00006C89"/>
    <w:rPr>
      <w:rFonts w:eastAsia="Times New Roman"/>
      <w:sz w:val="22"/>
      <w:szCs w:val="24"/>
      <w:lang w:val="en-GB"/>
    </w:rPr>
  </w:style>
  <w:style w:type="paragraph" w:styleId="Brdtextmedfrstaindrag2">
    <w:name w:val="Body Text First Indent 2"/>
    <w:basedOn w:val="Brdtextmedindrag"/>
    <w:link w:val="Brdtextmedfrstaindrag2Char"/>
    <w:uiPriority w:val="7"/>
    <w:semiHidden/>
    <w:rsid w:val="00006C89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7"/>
    <w:semiHidden/>
    <w:rsid w:val="00006C89"/>
    <w:rPr>
      <w:rFonts w:eastAsia="Times New Roman"/>
      <w:sz w:val="22"/>
      <w:szCs w:val="24"/>
      <w:lang w:val="en-GB"/>
    </w:rPr>
  </w:style>
  <w:style w:type="paragraph" w:styleId="Brdtextmedindrag2">
    <w:name w:val="Body Text Indent 2"/>
    <w:basedOn w:val="Normal"/>
    <w:link w:val="Brdtextmedindrag2Char"/>
    <w:uiPriority w:val="7"/>
    <w:semiHidden/>
    <w:rsid w:val="00006C89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7"/>
    <w:semiHidden/>
    <w:rsid w:val="00006C89"/>
    <w:rPr>
      <w:rFonts w:eastAsia="Times New Roman"/>
      <w:sz w:val="22"/>
      <w:szCs w:val="24"/>
      <w:lang w:val="en-GB"/>
    </w:rPr>
  </w:style>
  <w:style w:type="paragraph" w:styleId="Brdtextmedindrag3">
    <w:name w:val="Body Text Indent 3"/>
    <w:basedOn w:val="Normal"/>
    <w:link w:val="Brdtextmedindrag3Char"/>
    <w:uiPriority w:val="7"/>
    <w:semiHidden/>
    <w:rsid w:val="00006C89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7"/>
    <w:semiHidden/>
    <w:rsid w:val="00006C89"/>
    <w:rPr>
      <w:rFonts w:eastAsia="Times New Roman"/>
      <w:sz w:val="16"/>
      <w:szCs w:val="16"/>
      <w:lang w:val="en-GB"/>
    </w:rPr>
  </w:style>
  <w:style w:type="paragraph" w:styleId="Beskrivning">
    <w:name w:val="caption"/>
    <w:basedOn w:val="Normal"/>
    <w:next w:val="Normal"/>
    <w:uiPriority w:val="7"/>
    <w:semiHidden/>
    <w:qFormat/>
    <w:rsid w:val="00006C89"/>
    <w:rPr>
      <w:b/>
      <w:bCs/>
      <w:sz w:val="16"/>
    </w:rPr>
  </w:style>
  <w:style w:type="paragraph" w:styleId="Avslutandetext">
    <w:name w:val="Closing"/>
    <w:basedOn w:val="Normal"/>
    <w:link w:val="AvslutandetextChar"/>
    <w:uiPriority w:val="7"/>
    <w:semiHidden/>
    <w:rsid w:val="00006C89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7"/>
    <w:semiHidden/>
    <w:rsid w:val="00006C89"/>
    <w:rPr>
      <w:rFonts w:eastAsia="Times New Roman"/>
      <w:sz w:val="22"/>
      <w:szCs w:val="24"/>
      <w:lang w:val="en-GB"/>
    </w:rPr>
  </w:style>
  <w:style w:type="paragraph" w:styleId="Datum">
    <w:name w:val="Date"/>
    <w:basedOn w:val="Normal"/>
    <w:next w:val="Normal"/>
    <w:link w:val="DatumChar"/>
    <w:uiPriority w:val="7"/>
    <w:semiHidden/>
    <w:rsid w:val="00006C89"/>
  </w:style>
  <w:style w:type="character" w:customStyle="1" w:styleId="DatumChar">
    <w:name w:val="Datum Char"/>
    <w:basedOn w:val="Standardstycketeckensnitt"/>
    <w:link w:val="Datum"/>
    <w:uiPriority w:val="7"/>
    <w:semiHidden/>
    <w:rsid w:val="00006C89"/>
    <w:rPr>
      <w:rFonts w:eastAsia="Times New Roman"/>
      <w:sz w:val="22"/>
      <w:szCs w:val="24"/>
      <w:lang w:val="en-GB"/>
    </w:rPr>
  </w:style>
  <w:style w:type="paragraph" w:styleId="E-postsignatur">
    <w:name w:val="E-mail Signature"/>
    <w:basedOn w:val="Normal"/>
    <w:link w:val="E-postsignaturChar"/>
    <w:uiPriority w:val="7"/>
    <w:semiHidden/>
    <w:rsid w:val="00006C89"/>
  </w:style>
  <w:style w:type="character" w:customStyle="1" w:styleId="E-postsignaturChar">
    <w:name w:val="E-postsignatur Char"/>
    <w:basedOn w:val="Standardstycketeckensnitt"/>
    <w:link w:val="E-postsignatur"/>
    <w:uiPriority w:val="7"/>
    <w:semiHidden/>
    <w:rsid w:val="00006C89"/>
    <w:rPr>
      <w:rFonts w:eastAsia="Times New Roman"/>
      <w:sz w:val="22"/>
      <w:szCs w:val="24"/>
      <w:lang w:val="en-GB"/>
    </w:rPr>
  </w:style>
  <w:style w:type="character" w:styleId="Betoning">
    <w:name w:val="Emphasis"/>
    <w:basedOn w:val="Standardstycketeckensnitt"/>
    <w:uiPriority w:val="7"/>
    <w:semiHidden/>
    <w:qFormat/>
    <w:rsid w:val="00006C89"/>
    <w:rPr>
      <w:i/>
      <w:iCs/>
    </w:rPr>
  </w:style>
  <w:style w:type="character" w:styleId="Slutkommentarsreferens">
    <w:name w:val="endnote reference"/>
    <w:basedOn w:val="Standardstycketeckensnitt"/>
    <w:uiPriority w:val="7"/>
    <w:semiHidden/>
    <w:rsid w:val="00006C89"/>
    <w:rPr>
      <w:vertAlign w:val="superscript"/>
    </w:rPr>
  </w:style>
  <w:style w:type="paragraph" w:styleId="Slutkommentar">
    <w:name w:val="endnote text"/>
    <w:basedOn w:val="Normal"/>
    <w:link w:val="SlutkommentarChar"/>
    <w:uiPriority w:val="7"/>
    <w:semiHidden/>
    <w:rsid w:val="00006C89"/>
    <w:pPr>
      <w:spacing w:line="200" w:lineRule="atLeast"/>
    </w:pPr>
    <w:rPr>
      <w:sz w:val="15"/>
    </w:rPr>
  </w:style>
  <w:style w:type="character" w:customStyle="1" w:styleId="SlutkommentarChar">
    <w:name w:val="Slutkommentar Char"/>
    <w:basedOn w:val="Standardstycketeckensnitt"/>
    <w:link w:val="Slutkommentar"/>
    <w:uiPriority w:val="7"/>
    <w:semiHidden/>
    <w:rsid w:val="00006C89"/>
    <w:rPr>
      <w:rFonts w:eastAsia="Times New Roman"/>
      <w:sz w:val="15"/>
      <w:lang w:val="en-GB"/>
    </w:rPr>
  </w:style>
  <w:style w:type="paragraph" w:styleId="Adress-brev">
    <w:name w:val="envelope address"/>
    <w:basedOn w:val="Normal"/>
    <w:uiPriority w:val="7"/>
    <w:semiHidden/>
    <w:rsid w:val="00006C89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vsndaradress-brev">
    <w:name w:val="envelope return"/>
    <w:basedOn w:val="Normal"/>
    <w:uiPriority w:val="7"/>
    <w:semiHidden/>
    <w:rsid w:val="00006C89"/>
    <w:rPr>
      <w:rFonts w:cs="Arial"/>
    </w:rPr>
  </w:style>
  <w:style w:type="character" w:styleId="AnvndHyperlnk">
    <w:name w:val="FollowedHyperlink"/>
    <w:basedOn w:val="Standardstycketeckensnitt"/>
    <w:uiPriority w:val="7"/>
    <w:semiHidden/>
    <w:rsid w:val="00006C89"/>
    <w:rPr>
      <w:color w:val="800080"/>
      <w:u w:val="single"/>
    </w:rPr>
  </w:style>
  <w:style w:type="paragraph" w:styleId="Sidfot">
    <w:name w:val="footer"/>
    <w:basedOn w:val="Normal"/>
    <w:link w:val="SidfotChar"/>
    <w:uiPriority w:val="7"/>
    <w:semiHidden/>
    <w:rsid w:val="00006C89"/>
    <w:pPr>
      <w:tabs>
        <w:tab w:val="center" w:pos="4819"/>
        <w:tab w:val="right" w:pos="9638"/>
      </w:tabs>
      <w:suppressAutoHyphens/>
      <w:spacing w:line="200" w:lineRule="atLeast"/>
    </w:pPr>
    <w:rPr>
      <w:noProof/>
      <w:sz w:val="15"/>
    </w:rPr>
  </w:style>
  <w:style w:type="character" w:customStyle="1" w:styleId="SidfotChar">
    <w:name w:val="Sidfot Char"/>
    <w:basedOn w:val="Standardstycketeckensnitt"/>
    <w:link w:val="Sidfot"/>
    <w:uiPriority w:val="7"/>
    <w:semiHidden/>
    <w:rsid w:val="00006C89"/>
    <w:rPr>
      <w:rFonts w:eastAsia="Times New Roman"/>
      <w:noProof/>
      <w:sz w:val="15"/>
      <w:szCs w:val="24"/>
      <w:lang w:val="en-GB"/>
    </w:rPr>
  </w:style>
  <w:style w:type="character" w:styleId="Fotnotsreferens">
    <w:name w:val="footnote reference"/>
    <w:basedOn w:val="Standardstycketeckensnitt"/>
    <w:uiPriority w:val="7"/>
    <w:semiHidden/>
    <w:rsid w:val="00006C89"/>
    <w:rPr>
      <w:vertAlign w:val="superscript"/>
    </w:rPr>
  </w:style>
  <w:style w:type="paragraph" w:styleId="Fotnotstext">
    <w:name w:val="footnote text"/>
    <w:basedOn w:val="Normal"/>
    <w:link w:val="FotnotstextChar"/>
    <w:uiPriority w:val="7"/>
    <w:semiHidden/>
    <w:rsid w:val="00006C89"/>
    <w:pPr>
      <w:spacing w:line="200" w:lineRule="atLeast"/>
    </w:pPr>
    <w:rPr>
      <w:sz w:val="15"/>
    </w:rPr>
  </w:style>
  <w:style w:type="character" w:customStyle="1" w:styleId="FotnotstextChar">
    <w:name w:val="Fotnotstext Char"/>
    <w:basedOn w:val="Standardstycketeckensnitt"/>
    <w:link w:val="Fotnotstext"/>
    <w:uiPriority w:val="7"/>
    <w:semiHidden/>
    <w:rsid w:val="00006C89"/>
    <w:rPr>
      <w:rFonts w:eastAsia="Times New Roman"/>
      <w:sz w:val="15"/>
      <w:lang w:val="en-GB"/>
    </w:rPr>
  </w:style>
  <w:style w:type="paragraph" w:styleId="Sidhuvud">
    <w:name w:val="header"/>
    <w:basedOn w:val="Normal"/>
    <w:link w:val="SidhuvudChar"/>
    <w:uiPriority w:val="7"/>
    <w:semiHidden/>
    <w:rsid w:val="00006C89"/>
    <w:pPr>
      <w:tabs>
        <w:tab w:val="center" w:pos="4819"/>
        <w:tab w:val="right" w:pos="9638"/>
      </w:tabs>
      <w:suppressAutoHyphens/>
      <w:spacing w:line="200" w:lineRule="atLeast"/>
    </w:pPr>
    <w:rPr>
      <w:noProof/>
      <w:sz w:val="15"/>
    </w:rPr>
  </w:style>
  <w:style w:type="character" w:customStyle="1" w:styleId="SidhuvudChar">
    <w:name w:val="Sidhuvud Char"/>
    <w:basedOn w:val="Standardstycketeckensnitt"/>
    <w:link w:val="Sidhuvud"/>
    <w:uiPriority w:val="7"/>
    <w:semiHidden/>
    <w:rsid w:val="00006C89"/>
    <w:rPr>
      <w:rFonts w:eastAsia="Times New Roman"/>
      <w:noProof/>
      <w:sz w:val="15"/>
      <w:szCs w:val="24"/>
      <w:lang w:val="en-GB"/>
    </w:rPr>
  </w:style>
  <w:style w:type="character" w:customStyle="1" w:styleId="Rubrik1Char">
    <w:name w:val="Rubrik 1 Char"/>
    <w:basedOn w:val="Standardstycketeckensnitt"/>
    <w:link w:val="Rubrik1"/>
    <w:uiPriority w:val="1"/>
    <w:rsid w:val="00006C89"/>
    <w:rPr>
      <w:rFonts w:eastAsia="Times New Roman" w:cs="Arial"/>
      <w:b/>
      <w:bCs/>
      <w:sz w:val="30"/>
      <w:szCs w:val="32"/>
      <w:lang w:val="en-GB"/>
    </w:rPr>
  </w:style>
  <w:style w:type="paragraph" w:customStyle="1" w:styleId="Heading1withnumbering">
    <w:name w:val="Heading 1 with numbering"/>
    <w:basedOn w:val="Rubrik1"/>
    <w:next w:val="Normal"/>
    <w:uiPriority w:val="1"/>
    <w:rsid w:val="00006C89"/>
    <w:pPr>
      <w:numPr>
        <w:numId w:val="4"/>
      </w:numPr>
    </w:pPr>
  </w:style>
  <w:style w:type="character" w:customStyle="1" w:styleId="Rubrik2Char">
    <w:name w:val="Rubrik 2 Char"/>
    <w:basedOn w:val="Standardstycketeckensnitt"/>
    <w:link w:val="Rubrik2"/>
    <w:uiPriority w:val="1"/>
    <w:rsid w:val="00006C89"/>
    <w:rPr>
      <w:rFonts w:eastAsia="Times New Roman" w:cs="Arial"/>
      <w:b/>
      <w:bCs/>
      <w:iCs/>
      <w:sz w:val="26"/>
      <w:szCs w:val="28"/>
      <w:lang w:val="en-GB"/>
    </w:rPr>
  </w:style>
  <w:style w:type="paragraph" w:customStyle="1" w:styleId="Heading2withnumbering">
    <w:name w:val="Heading 2 with numbering"/>
    <w:basedOn w:val="Rubrik2"/>
    <w:next w:val="Normal"/>
    <w:uiPriority w:val="1"/>
    <w:rsid w:val="00006C89"/>
    <w:pPr>
      <w:numPr>
        <w:ilvl w:val="1"/>
        <w:numId w:val="4"/>
      </w:numPr>
    </w:pPr>
  </w:style>
  <w:style w:type="character" w:customStyle="1" w:styleId="Rubrik3Char">
    <w:name w:val="Rubrik 3 Char"/>
    <w:basedOn w:val="Standardstycketeckensnitt"/>
    <w:link w:val="Rubrik3"/>
    <w:uiPriority w:val="1"/>
    <w:rsid w:val="00006C89"/>
    <w:rPr>
      <w:rFonts w:eastAsia="Times New Roman" w:cs="Arial"/>
      <w:b/>
      <w:bCs/>
      <w:sz w:val="22"/>
      <w:szCs w:val="26"/>
      <w:lang w:val="en-GB"/>
    </w:rPr>
  </w:style>
  <w:style w:type="paragraph" w:customStyle="1" w:styleId="Heading3withnumbering">
    <w:name w:val="Heading 3 with numbering"/>
    <w:basedOn w:val="Rubrik3"/>
    <w:next w:val="Normal"/>
    <w:uiPriority w:val="1"/>
    <w:rsid w:val="00006C89"/>
    <w:pPr>
      <w:numPr>
        <w:ilvl w:val="2"/>
        <w:numId w:val="4"/>
      </w:numPr>
    </w:pPr>
  </w:style>
  <w:style w:type="character" w:customStyle="1" w:styleId="Rubrik4Char">
    <w:name w:val="Rubrik 4 Char"/>
    <w:basedOn w:val="Standardstycketeckensnitt"/>
    <w:link w:val="Rubrik4"/>
    <w:uiPriority w:val="1"/>
    <w:semiHidden/>
    <w:rsid w:val="00006C89"/>
    <w:rPr>
      <w:rFonts w:eastAsia="Times New Roman"/>
      <w:bCs/>
      <w:i/>
      <w:sz w:val="22"/>
      <w:szCs w:val="28"/>
      <w:lang w:val="en-GB"/>
    </w:rPr>
  </w:style>
  <w:style w:type="character" w:customStyle="1" w:styleId="Rubrik5Char">
    <w:name w:val="Rubrik 5 Char"/>
    <w:basedOn w:val="Standardstycketeckensnitt"/>
    <w:link w:val="Rubrik5"/>
    <w:uiPriority w:val="1"/>
    <w:semiHidden/>
    <w:rsid w:val="00006C89"/>
    <w:rPr>
      <w:rFonts w:eastAsia="Times New Roman"/>
      <w:b/>
      <w:bCs/>
      <w:iCs/>
      <w:sz w:val="22"/>
      <w:szCs w:val="26"/>
      <w:lang w:val="en-GB"/>
    </w:rPr>
  </w:style>
  <w:style w:type="character" w:customStyle="1" w:styleId="Rubrik6Char">
    <w:name w:val="Rubrik 6 Char"/>
    <w:basedOn w:val="Standardstycketeckensnitt"/>
    <w:link w:val="Rubrik6"/>
    <w:uiPriority w:val="1"/>
    <w:semiHidden/>
    <w:rsid w:val="00006C89"/>
    <w:rPr>
      <w:rFonts w:eastAsia="Times New Roman"/>
      <w:b/>
      <w:bCs/>
      <w:sz w:val="22"/>
      <w:szCs w:val="22"/>
      <w:lang w:val="en-GB"/>
    </w:rPr>
  </w:style>
  <w:style w:type="character" w:customStyle="1" w:styleId="Rubrik7Char">
    <w:name w:val="Rubrik 7 Char"/>
    <w:basedOn w:val="Standardstycketeckensnitt"/>
    <w:link w:val="Rubrik7"/>
    <w:uiPriority w:val="1"/>
    <w:semiHidden/>
    <w:rsid w:val="00006C89"/>
    <w:rPr>
      <w:rFonts w:eastAsia="Times New Roman"/>
      <w:b/>
      <w:sz w:val="22"/>
      <w:szCs w:val="24"/>
      <w:lang w:val="en-GB"/>
    </w:rPr>
  </w:style>
  <w:style w:type="character" w:customStyle="1" w:styleId="Rubrik8Char">
    <w:name w:val="Rubrik 8 Char"/>
    <w:basedOn w:val="Standardstycketeckensnitt"/>
    <w:link w:val="Rubrik8"/>
    <w:uiPriority w:val="1"/>
    <w:semiHidden/>
    <w:rsid w:val="00006C89"/>
    <w:rPr>
      <w:rFonts w:eastAsia="Times New Roman"/>
      <w:b/>
      <w:iCs/>
      <w:sz w:val="22"/>
      <w:szCs w:val="24"/>
      <w:lang w:val="en-GB"/>
    </w:rPr>
  </w:style>
  <w:style w:type="character" w:customStyle="1" w:styleId="Rubrik9Char">
    <w:name w:val="Rubrik 9 Char"/>
    <w:basedOn w:val="Standardstycketeckensnitt"/>
    <w:link w:val="Rubrik9"/>
    <w:uiPriority w:val="1"/>
    <w:semiHidden/>
    <w:rsid w:val="00006C89"/>
    <w:rPr>
      <w:rFonts w:eastAsia="Times New Roman" w:cs="Arial"/>
      <w:b/>
      <w:sz w:val="22"/>
      <w:szCs w:val="22"/>
      <w:lang w:val="en-GB"/>
    </w:rPr>
  </w:style>
  <w:style w:type="character" w:styleId="HTML-akronym">
    <w:name w:val="HTML Acronym"/>
    <w:basedOn w:val="Standardstycketeckensnitt"/>
    <w:uiPriority w:val="8"/>
    <w:semiHidden/>
    <w:rsid w:val="00006C89"/>
  </w:style>
  <w:style w:type="paragraph" w:styleId="HTML-adress">
    <w:name w:val="HTML Address"/>
    <w:basedOn w:val="Normal"/>
    <w:link w:val="HTML-adressChar"/>
    <w:uiPriority w:val="8"/>
    <w:semiHidden/>
    <w:rsid w:val="00006C89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8"/>
    <w:semiHidden/>
    <w:rsid w:val="00006C89"/>
    <w:rPr>
      <w:rFonts w:eastAsia="Times New Roman"/>
      <w:i/>
      <w:iCs/>
      <w:sz w:val="22"/>
      <w:szCs w:val="24"/>
      <w:lang w:val="en-GB"/>
    </w:rPr>
  </w:style>
  <w:style w:type="character" w:styleId="HTML-citat">
    <w:name w:val="HTML Cite"/>
    <w:basedOn w:val="Standardstycketeckensnitt"/>
    <w:uiPriority w:val="8"/>
    <w:semiHidden/>
    <w:rsid w:val="00006C89"/>
    <w:rPr>
      <w:i/>
      <w:iCs/>
    </w:rPr>
  </w:style>
  <w:style w:type="character" w:styleId="HTML-kod">
    <w:name w:val="HTML Code"/>
    <w:basedOn w:val="Standardstycketeckensnitt"/>
    <w:uiPriority w:val="8"/>
    <w:semiHidden/>
    <w:rsid w:val="00006C89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tycketeckensnitt"/>
    <w:uiPriority w:val="8"/>
    <w:semiHidden/>
    <w:rsid w:val="00006C89"/>
    <w:rPr>
      <w:i/>
      <w:iCs/>
    </w:rPr>
  </w:style>
  <w:style w:type="character" w:styleId="HTML-tangentbord">
    <w:name w:val="HTML Keyboard"/>
    <w:basedOn w:val="Standardstycketeckensnitt"/>
    <w:uiPriority w:val="8"/>
    <w:semiHidden/>
    <w:rsid w:val="00006C89"/>
    <w:rPr>
      <w:rFonts w:ascii="Courier New" w:hAnsi="Courier New" w:cs="Courier New"/>
      <w:sz w:val="20"/>
      <w:szCs w:val="20"/>
    </w:rPr>
  </w:style>
  <w:style w:type="paragraph" w:styleId="HTML-frformaterad">
    <w:name w:val="HTML Preformatted"/>
    <w:basedOn w:val="Normal"/>
    <w:link w:val="HTML-frformateradChar"/>
    <w:uiPriority w:val="8"/>
    <w:semiHidden/>
    <w:rsid w:val="00006C89"/>
    <w:rPr>
      <w:rFonts w:ascii="Courier New" w:hAnsi="Courier New" w:cs="Courier New"/>
    </w:rPr>
  </w:style>
  <w:style w:type="character" w:customStyle="1" w:styleId="HTML-frformateradChar">
    <w:name w:val="HTML - förformaterad Char"/>
    <w:basedOn w:val="Standardstycketeckensnitt"/>
    <w:link w:val="HTML-frformaterad"/>
    <w:uiPriority w:val="8"/>
    <w:semiHidden/>
    <w:rsid w:val="00006C89"/>
    <w:rPr>
      <w:rFonts w:ascii="Courier New" w:eastAsia="Times New Roman" w:hAnsi="Courier New" w:cs="Courier New"/>
      <w:sz w:val="22"/>
      <w:lang w:val="en-GB"/>
    </w:rPr>
  </w:style>
  <w:style w:type="character" w:styleId="HTML-exempel">
    <w:name w:val="HTML Sample"/>
    <w:basedOn w:val="Standardstycketeckensnitt"/>
    <w:uiPriority w:val="8"/>
    <w:semiHidden/>
    <w:rsid w:val="00006C89"/>
    <w:rPr>
      <w:rFonts w:ascii="Courier New" w:hAnsi="Courier New" w:cs="Courier New"/>
    </w:rPr>
  </w:style>
  <w:style w:type="character" w:styleId="HTML-skrivmaskin">
    <w:name w:val="HTML Typewriter"/>
    <w:basedOn w:val="Standardstycketeckensnitt"/>
    <w:uiPriority w:val="8"/>
    <w:semiHidden/>
    <w:rsid w:val="00006C89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uiPriority w:val="8"/>
    <w:semiHidden/>
    <w:rsid w:val="00006C89"/>
    <w:rPr>
      <w:i/>
      <w:iCs/>
    </w:rPr>
  </w:style>
  <w:style w:type="character" w:styleId="Hyperlnk">
    <w:name w:val="Hyperlink"/>
    <w:basedOn w:val="Standardstycketeckensnitt"/>
    <w:uiPriority w:val="8"/>
    <w:semiHidden/>
    <w:rsid w:val="00006C89"/>
    <w:rPr>
      <w:color w:val="0000FF"/>
      <w:u w:val="single"/>
    </w:rPr>
  </w:style>
  <w:style w:type="paragraph" w:customStyle="1" w:styleId="Hlsningsfras-Eng">
    <w:name w:val="Hälsningsfras-Eng"/>
    <w:basedOn w:val="Normal"/>
    <w:next w:val="Normal"/>
    <w:uiPriority w:val="8"/>
    <w:semiHidden/>
    <w:rsid w:val="00006C89"/>
  </w:style>
  <w:style w:type="character" w:styleId="Radnummer">
    <w:name w:val="line number"/>
    <w:basedOn w:val="Standardstycketeckensnitt"/>
    <w:uiPriority w:val="8"/>
    <w:semiHidden/>
    <w:rsid w:val="00006C89"/>
  </w:style>
  <w:style w:type="paragraph" w:styleId="Lista">
    <w:name w:val="List"/>
    <w:basedOn w:val="Normal"/>
    <w:uiPriority w:val="8"/>
    <w:semiHidden/>
    <w:rsid w:val="00006C89"/>
    <w:pPr>
      <w:ind w:left="283" w:hanging="283"/>
    </w:pPr>
  </w:style>
  <w:style w:type="paragraph" w:styleId="Lista2">
    <w:name w:val="List 2"/>
    <w:basedOn w:val="Normal"/>
    <w:uiPriority w:val="8"/>
    <w:semiHidden/>
    <w:rsid w:val="00006C89"/>
    <w:pPr>
      <w:ind w:left="566" w:hanging="283"/>
    </w:pPr>
  </w:style>
  <w:style w:type="paragraph" w:styleId="Lista3">
    <w:name w:val="List 3"/>
    <w:basedOn w:val="Normal"/>
    <w:uiPriority w:val="8"/>
    <w:semiHidden/>
    <w:rsid w:val="00006C89"/>
    <w:pPr>
      <w:ind w:left="849" w:hanging="283"/>
    </w:pPr>
  </w:style>
  <w:style w:type="paragraph" w:styleId="Lista4">
    <w:name w:val="List 4"/>
    <w:basedOn w:val="Normal"/>
    <w:uiPriority w:val="8"/>
    <w:semiHidden/>
    <w:rsid w:val="00006C89"/>
    <w:pPr>
      <w:ind w:left="1132" w:hanging="283"/>
    </w:pPr>
  </w:style>
  <w:style w:type="paragraph" w:styleId="Lista5">
    <w:name w:val="List 5"/>
    <w:basedOn w:val="Normal"/>
    <w:uiPriority w:val="8"/>
    <w:semiHidden/>
    <w:rsid w:val="00006C89"/>
    <w:pPr>
      <w:ind w:left="1415" w:hanging="283"/>
    </w:pPr>
  </w:style>
  <w:style w:type="paragraph" w:styleId="Punktlista">
    <w:name w:val="List Bullet"/>
    <w:basedOn w:val="Normal"/>
    <w:uiPriority w:val="2"/>
    <w:qFormat/>
    <w:rsid w:val="00006C89"/>
    <w:pPr>
      <w:numPr>
        <w:numId w:val="6"/>
      </w:numPr>
    </w:pPr>
  </w:style>
  <w:style w:type="paragraph" w:styleId="Punktlista2">
    <w:name w:val="List Bullet 2"/>
    <w:basedOn w:val="Normal"/>
    <w:uiPriority w:val="8"/>
    <w:semiHidden/>
    <w:rsid w:val="00006C89"/>
    <w:pPr>
      <w:numPr>
        <w:numId w:val="8"/>
      </w:numPr>
    </w:pPr>
  </w:style>
  <w:style w:type="paragraph" w:styleId="Punktlista3">
    <w:name w:val="List Bullet 3"/>
    <w:basedOn w:val="Normal"/>
    <w:uiPriority w:val="8"/>
    <w:semiHidden/>
    <w:rsid w:val="00006C89"/>
    <w:pPr>
      <w:numPr>
        <w:numId w:val="10"/>
      </w:numPr>
    </w:pPr>
  </w:style>
  <w:style w:type="paragraph" w:styleId="Punktlista4">
    <w:name w:val="List Bullet 4"/>
    <w:basedOn w:val="Normal"/>
    <w:uiPriority w:val="8"/>
    <w:semiHidden/>
    <w:rsid w:val="00006C89"/>
    <w:pPr>
      <w:numPr>
        <w:numId w:val="12"/>
      </w:numPr>
    </w:pPr>
  </w:style>
  <w:style w:type="paragraph" w:styleId="Punktlista5">
    <w:name w:val="List Bullet 5"/>
    <w:basedOn w:val="Normal"/>
    <w:uiPriority w:val="8"/>
    <w:semiHidden/>
    <w:rsid w:val="00006C89"/>
    <w:pPr>
      <w:numPr>
        <w:numId w:val="14"/>
      </w:numPr>
    </w:pPr>
  </w:style>
  <w:style w:type="paragraph" w:styleId="Listafortstt">
    <w:name w:val="List Continue"/>
    <w:basedOn w:val="Normal"/>
    <w:uiPriority w:val="8"/>
    <w:semiHidden/>
    <w:rsid w:val="00006C89"/>
    <w:pPr>
      <w:spacing w:after="120"/>
      <w:ind w:left="283"/>
    </w:pPr>
  </w:style>
  <w:style w:type="paragraph" w:styleId="Listafortstt2">
    <w:name w:val="List Continue 2"/>
    <w:basedOn w:val="Normal"/>
    <w:uiPriority w:val="8"/>
    <w:semiHidden/>
    <w:rsid w:val="00006C89"/>
    <w:pPr>
      <w:spacing w:after="120"/>
      <w:ind w:left="566"/>
    </w:pPr>
  </w:style>
  <w:style w:type="paragraph" w:styleId="Listafortstt3">
    <w:name w:val="List Continue 3"/>
    <w:basedOn w:val="Normal"/>
    <w:uiPriority w:val="8"/>
    <w:semiHidden/>
    <w:rsid w:val="00006C89"/>
    <w:pPr>
      <w:spacing w:after="120"/>
      <w:ind w:left="849"/>
    </w:pPr>
  </w:style>
  <w:style w:type="paragraph" w:styleId="Listafortstt4">
    <w:name w:val="List Continue 4"/>
    <w:basedOn w:val="Normal"/>
    <w:uiPriority w:val="8"/>
    <w:semiHidden/>
    <w:rsid w:val="00006C89"/>
    <w:pPr>
      <w:spacing w:after="120"/>
      <w:ind w:left="1132"/>
    </w:pPr>
  </w:style>
  <w:style w:type="paragraph" w:styleId="Listafortstt5">
    <w:name w:val="List Continue 5"/>
    <w:basedOn w:val="Normal"/>
    <w:uiPriority w:val="8"/>
    <w:semiHidden/>
    <w:rsid w:val="00006C89"/>
    <w:pPr>
      <w:spacing w:after="120"/>
      <w:ind w:left="1415"/>
    </w:pPr>
  </w:style>
  <w:style w:type="paragraph" w:styleId="Numreradlista">
    <w:name w:val="List Number"/>
    <w:basedOn w:val="Normal"/>
    <w:uiPriority w:val="2"/>
    <w:qFormat/>
    <w:rsid w:val="00006C89"/>
    <w:pPr>
      <w:numPr>
        <w:numId w:val="16"/>
      </w:numPr>
    </w:pPr>
  </w:style>
  <w:style w:type="paragraph" w:styleId="Numreradlista2">
    <w:name w:val="List Number 2"/>
    <w:basedOn w:val="Normal"/>
    <w:uiPriority w:val="8"/>
    <w:semiHidden/>
    <w:rsid w:val="00006C89"/>
    <w:pPr>
      <w:numPr>
        <w:numId w:val="18"/>
      </w:numPr>
    </w:pPr>
  </w:style>
  <w:style w:type="paragraph" w:styleId="Numreradlista3">
    <w:name w:val="List Number 3"/>
    <w:basedOn w:val="Normal"/>
    <w:uiPriority w:val="8"/>
    <w:semiHidden/>
    <w:rsid w:val="00006C89"/>
    <w:pPr>
      <w:numPr>
        <w:numId w:val="20"/>
      </w:numPr>
    </w:pPr>
  </w:style>
  <w:style w:type="paragraph" w:styleId="Numreradlista4">
    <w:name w:val="List Number 4"/>
    <w:basedOn w:val="Normal"/>
    <w:uiPriority w:val="8"/>
    <w:semiHidden/>
    <w:rsid w:val="00006C89"/>
    <w:pPr>
      <w:numPr>
        <w:numId w:val="22"/>
      </w:numPr>
    </w:pPr>
  </w:style>
  <w:style w:type="paragraph" w:styleId="Numreradlista5">
    <w:name w:val="List Number 5"/>
    <w:basedOn w:val="Normal"/>
    <w:uiPriority w:val="8"/>
    <w:semiHidden/>
    <w:rsid w:val="00006C89"/>
    <w:pPr>
      <w:numPr>
        <w:numId w:val="24"/>
      </w:numPr>
    </w:pPr>
  </w:style>
  <w:style w:type="paragraph" w:styleId="Meddelanderubrik">
    <w:name w:val="Message Header"/>
    <w:basedOn w:val="Normal"/>
    <w:link w:val="MeddelanderubrikChar"/>
    <w:uiPriority w:val="8"/>
    <w:semiHidden/>
    <w:rsid w:val="00006C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8"/>
    <w:semiHidden/>
    <w:rsid w:val="00006C89"/>
    <w:rPr>
      <w:rFonts w:ascii="Arial" w:eastAsia="Times New Roman" w:hAnsi="Arial" w:cs="Arial"/>
      <w:sz w:val="24"/>
      <w:szCs w:val="24"/>
      <w:shd w:val="pct20" w:color="auto" w:fill="auto"/>
      <w:lang w:val="en-GB"/>
    </w:rPr>
  </w:style>
  <w:style w:type="paragraph" w:styleId="Ingetavstnd">
    <w:name w:val="No Spacing"/>
    <w:uiPriority w:val="7"/>
    <w:semiHidden/>
    <w:qFormat/>
    <w:rsid w:val="00006C89"/>
    <w:pPr>
      <w:spacing w:after="0" w:line="240" w:lineRule="auto"/>
    </w:pPr>
    <w:rPr>
      <w:sz w:val="22"/>
      <w:szCs w:val="24"/>
      <w:lang w:val="en-GB"/>
    </w:rPr>
  </w:style>
  <w:style w:type="paragraph" w:customStyle="1" w:styleId="Normal-Bullet">
    <w:name w:val="Normal - Bullet"/>
    <w:basedOn w:val="Normal"/>
    <w:uiPriority w:val="2"/>
    <w:rsid w:val="00006C89"/>
    <w:pPr>
      <w:numPr>
        <w:numId w:val="25"/>
      </w:numPr>
    </w:pPr>
  </w:style>
  <w:style w:type="paragraph" w:customStyle="1" w:styleId="Normal-Documentheading">
    <w:name w:val="Normal - Document heading"/>
    <w:basedOn w:val="Normal"/>
    <w:uiPriority w:val="3"/>
    <w:semiHidden/>
    <w:rsid w:val="00006C89"/>
    <w:pPr>
      <w:spacing w:after="240" w:line="360" w:lineRule="atLeast"/>
    </w:pPr>
    <w:rPr>
      <w:b/>
      <w:sz w:val="30"/>
    </w:rPr>
  </w:style>
  <w:style w:type="paragraph" w:customStyle="1" w:styleId="Normal-Documentinfo">
    <w:name w:val="Normal - Document info"/>
    <w:basedOn w:val="Normal"/>
    <w:next w:val="Normal"/>
    <w:uiPriority w:val="3"/>
    <w:semiHidden/>
    <w:rsid w:val="00006C89"/>
    <w:pPr>
      <w:spacing w:line="200" w:lineRule="atLeast"/>
    </w:pPr>
    <w:rPr>
      <w:sz w:val="15"/>
    </w:rPr>
  </w:style>
  <w:style w:type="paragraph" w:customStyle="1" w:styleId="Normal-Informationtext">
    <w:name w:val="Normal - Information text"/>
    <w:basedOn w:val="Normal"/>
    <w:link w:val="Normal-InformationtextChar"/>
    <w:uiPriority w:val="3"/>
    <w:semiHidden/>
    <w:rsid w:val="00006C89"/>
    <w:pPr>
      <w:spacing w:line="240" w:lineRule="atLeast"/>
    </w:pPr>
  </w:style>
  <w:style w:type="character" w:customStyle="1" w:styleId="Normal-InformationtextChar">
    <w:name w:val="Normal - Information text Char"/>
    <w:basedOn w:val="Standardstycketeckensnitt"/>
    <w:link w:val="Normal-Informationtext"/>
    <w:uiPriority w:val="3"/>
    <w:semiHidden/>
    <w:rsid w:val="00006C89"/>
    <w:rPr>
      <w:rFonts w:eastAsia="Times New Roman"/>
      <w:sz w:val="22"/>
      <w:szCs w:val="24"/>
      <w:lang w:val="en-GB"/>
    </w:rPr>
  </w:style>
  <w:style w:type="paragraph" w:customStyle="1" w:styleId="Normal-Numbering">
    <w:name w:val="Normal - Numbering"/>
    <w:basedOn w:val="Normal"/>
    <w:uiPriority w:val="2"/>
    <w:rsid w:val="00006C89"/>
    <w:pPr>
      <w:numPr>
        <w:numId w:val="26"/>
      </w:numPr>
    </w:pPr>
  </w:style>
  <w:style w:type="paragraph" w:customStyle="1" w:styleId="Normal-Senderinfo">
    <w:name w:val="Normal - Sender info"/>
    <w:basedOn w:val="Normal"/>
    <w:uiPriority w:val="3"/>
    <w:semiHidden/>
    <w:rsid w:val="00006C89"/>
    <w:pPr>
      <w:keepNext/>
      <w:keepLines/>
    </w:pPr>
    <w:rPr>
      <w:b/>
    </w:rPr>
  </w:style>
  <w:style w:type="paragraph" w:customStyle="1" w:styleId="Normal-TableColomnHeading">
    <w:name w:val="Normal - Table Colomn Heading"/>
    <w:basedOn w:val="Normal"/>
    <w:uiPriority w:val="3"/>
    <w:semiHidden/>
    <w:rsid w:val="00006C89"/>
    <w:pPr>
      <w:spacing w:line="220" w:lineRule="atLeast"/>
    </w:pPr>
    <w:rPr>
      <w:b/>
      <w:sz w:val="18"/>
    </w:rPr>
  </w:style>
  <w:style w:type="paragraph" w:customStyle="1" w:styleId="Normal-TableHeading">
    <w:name w:val="Normal - Table Heading"/>
    <w:basedOn w:val="Normal"/>
    <w:uiPriority w:val="3"/>
    <w:semiHidden/>
    <w:rsid w:val="00006C89"/>
    <w:pPr>
      <w:spacing w:line="260" w:lineRule="atLeast"/>
    </w:pPr>
    <w:rPr>
      <w:b/>
      <w:sz w:val="18"/>
    </w:rPr>
  </w:style>
  <w:style w:type="paragraph" w:customStyle="1" w:styleId="Normal-TableNumbers">
    <w:name w:val="Normal - Table Numbers"/>
    <w:basedOn w:val="Normal"/>
    <w:uiPriority w:val="3"/>
    <w:semiHidden/>
    <w:rsid w:val="00006C89"/>
    <w:pPr>
      <w:spacing w:line="220" w:lineRule="atLeast"/>
      <w:jc w:val="right"/>
    </w:pPr>
    <w:rPr>
      <w:sz w:val="18"/>
    </w:rPr>
  </w:style>
  <w:style w:type="paragraph" w:customStyle="1" w:styleId="Normal-TableNumbersTotal">
    <w:name w:val="Normal - Table Numbers Total"/>
    <w:basedOn w:val="Normal-TableNumbers"/>
    <w:uiPriority w:val="3"/>
    <w:semiHidden/>
    <w:rsid w:val="00006C89"/>
    <w:rPr>
      <w:b/>
    </w:rPr>
  </w:style>
  <w:style w:type="paragraph" w:customStyle="1" w:styleId="Normal-Tabletext">
    <w:name w:val="Normal - Table text"/>
    <w:basedOn w:val="Normal"/>
    <w:uiPriority w:val="3"/>
    <w:semiHidden/>
    <w:rsid w:val="00006C89"/>
    <w:pPr>
      <w:spacing w:line="220" w:lineRule="atLeast"/>
    </w:pPr>
    <w:rPr>
      <w:sz w:val="18"/>
    </w:rPr>
  </w:style>
  <w:style w:type="paragraph" w:customStyle="1" w:styleId="Normal-Userinfo">
    <w:name w:val="Normal - User info"/>
    <w:basedOn w:val="Normal"/>
    <w:next w:val="Normal"/>
    <w:uiPriority w:val="7"/>
    <w:semiHidden/>
    <w:rsid w:val="00006C89"/>
    <w:pPr>
      <w:keepNext/>
      <w:keepLines/>
      <w:spacing w:line="200" w:lineRule="atLeast"/>
    </w:pPr>
    <w:rPr>
      <w:i/>
      <w:sz w:val="16"/>
    </w:rPr>
  </w:style>
  <w:style w:type="paragraph" w:styleId="Normalwebb">
    <w:name w:val="Normal (Web)"/>
    <w:basedOn w:val="Normal"/>
    <w:uiPriority w:val="7"/>
    <w:semiHidden/>
    <w:rsid w:val="00006C89"/>
    <w:rPr>
      <w:rFonts w:ascii="Times New Roman" w:hAnsi="Times New Roman"/>
      <w:sz w:val="24"/>
    </w:rPr>
  </w:style>
  <w:style w:type="paragraph" w:styleId="Normaltindrag">
    <w:name w:val="Normal Indent"/>
    <w:basedOn w:val="Normal"/>
    <w:uiPriority w:val="7"/>
    <w:semiHidden/>
    <w:rsid w:val="00006C89"/>
    <w:pPr>
      <w:ind w:left="1304"/>
    </w:pPr>
  </w:style>
  <w:style w:type="paragraph" w:styleId="Anteckningsrubrik">
    <w:name w:val="Note Heading"/>
    <w:basedOn w:val="Normal"/>
    <w:next w:val="Normal"/>
    <w:link w:val="AnteckningsrubrikChar"/>
    <w:uiPriority w:val="7"/>
    <w:semiHidden/>
    <w:rsid w:val="00006C89"/>
  </w:style>
  <w:style w:type="character" w:customStyle="1" w:styleId="AnteckningsrubrikChar">
    <w:name w:val="Anteckningsrubrik Char"/>
    <w:basedOn w:val="Standardstycketeckensnitt"/>
    <w:link w:val="Anteckningsrubrik"/>
    <w:uiPriority w:val="7"/>
    <w:semiHidden/>
    <w:rsid w:val="00006C89"/>
    <w:rPr>
      <w:rFonts w:eastAsia="Times New Roman"/>
      <w:sz w:val="22"/>
      <w:szCs w:val="24"/>
      <w:lang w:val="en-GB"/>
    </w:rPr>
  </w:style>
  <w:style w:type="character" w:styleId="Sidnummer">
    <w:name w:val="page number"/>
    <w:basedOn w:val="Standardstycketeckensnitt"/>
    <w:uiPriority w:val="7"/>
    <w:semiHidden/>
    <w:rsid w:val="00006C89"/>
    <w:rPr>
      <w:rFonts w:ascii="SEB Basic" w:hAnsi="SEB Basic"/>
      <w:sz w:val="15"/>
    </w:rPr>
  </w:style>
  <w:style w:type="paragraph" w:styleId="Oformateradtext">
    <w:name w:val="Plain Text"/>
    <w:basedOn w:val="Normal"/>
    <w:link w:val="OformateradtextChar"/>
    <w:uiPriority w:val="7"/>
    <w:semiHidden/>
    <w:rsid w:val="00006C89"/>
    <w:rPr>
      <w:rFonts w:cs="Courier New"/>
      <w:szCs w:val="20"/>
    </w:rPr>
  </w:style>
  <w:style w:type="character" w:customStyle="1" w:styleId="OformateradtextChar">
    <w:name w:val="Oformaterad text Char"/>
    <w:basedOn w:val="Standardstycketeckensnitt"/>
    <w:link w:val="Oformateradtext"/>
    <w:uiPriority w:val="7"/>
    <w:semiHidden/>
    <w:rsid w:val="00006C89"/>
    <w:rPr>
      <w:rFonts w:eastAsia="Times New Roman" w:cs="Courier New"/>
      <w:sz w:val="22"/>
      <w:lang w:val="en-GB"/>
    </w:rPr>
  </w:style>
  <w:style w:type="paragraph" w:customStyle="1" w:styleId="Rubrik-brevEng">
    <w:name w:val="Rubrik-brevEng"/>
    <w:basedOn w:val="Normal-Documentheading"/>
    <w:next w:val="Normal"/>
    <w:uiPriority w:val="7"/>
    <w:semiHidden/>
    <w:rsid w:val="00006C89"/>
  </w:style>
  <w:style w:type="paragraph" w:customStyle="1" w:styleId="Rubrik-brevSv">
    <w:name w:val="Rubrik-brevSv"/>
    <w:basedOn w:val="Normal-Documentheading"/>
    <w:next w:val="Normal"/>
    <w:uiPriority w:val="7"/>
    <w:semiHidden/>
    <w:rsid w:val="00006C89"/>
  </w:style>
  <w:style w:type="paragraph" w:styleId="Inledning">
    <w:name w:val="Salutation"/>
    <w:basedOn w:val="Normal"/>
    <w:next w:val="Normal"/>
    <w:link w:val="InledningChar"/>
    <w:uiPriority w:val="7"/>
    <w:semiHidden/>
    <w:rsid w:val="00006C89"/>
  </w:style>
  <w:style w:type="character" w:customStyle="1" w:styleId="InledningChar">
    <w:name w:val="Inledning Char"/>
    <w:basedOn w:val="Standardstycketeckensnitt"/>
    <w:link w:val="Inledning"/>
    <w:uiPriority w:val="7"/>
    <w:semiHidden/>
    <w:rsid w:val="00006C89"/>
    <w:rPr>
      <w:rFonts w:eastAsia="Times New Roman"/>
      <w:sz w:val="22"/>
      <w:szCs w:val="24"/>
      <w:lang w:val="en-GB"/>
    </w:rPr>
  </w:style>
  <w:style w:type="table" w:customStyle="1" w:styleId="SEB">
    <w:name w:val="SEB"/>
    <w:basedOn w:val="Normaltabell"/>
    <w:rsid w:val="00006C89"/>
    <w:pPr>
      <w:spacing w:after="0" w:line="220" w:lineRule="atLeast"/>
    </w:pPr>
    <w:rPr>
      <w:sz w:val="18"/>
      <w:lang w:val="en-GB" w:eastAsia="en-GB"/>
    </w:rPr>
    <w:tblPr>
      <w:tblStyleRowBandSize w:val="1"/>
      <w:tblStyleColBandSize w:val="1"/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MetaNormal-Caps" w:hAnsi="MetaNormal-Caps"/>
        <w:b/>
        <w:color w:val="auto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MetaNormal-Caps" w:hAnsi="MetaNormal-Caps"/>
        <w:b/>
        <w:sz w:val="18"/>
      </w:rPr>
    </w:tblStylePr>
  </w:style>
  <w:style w:type="paragraph" w:styleId="Signatur">
    <w:name w:val="Signature"/>
    <w:basedOn w:val="Normal"/>
    <w:link w:val="SignaturChar"/>
    <w:uiPriority w:val="7"/>
    <w:semiHidden/>
    <w:rsid w:val="00006C89"/>
    <w:pPr>
      <w:ind w:left="4252"/>
    </w:pPr>
  </w:style>
  <w:style w:type="character" w:customStyle="1" w:styleId="SignaturChar">
    <w:name w:val="Signatur Char"/>
    <w:basedOn w:val="Standardstycketeckensnitt"/>
    <w:link w:val="Signatur"/>
    <w:uiPriority w:val="7"/>
    <w:semiHidden/>
    <w:rsid w:val="00006C89"/>
    <w:rPr>
      <w:rFonts w:eastAsia="Times New Roman"/>
      <w:sz w:val="22"/>
      <w:szCs w:val="24"/>
      <w:lang w:val="en-GB"/>
    </w:rPr>
  </w:style>
  <w:style w:type="character" w:styleId="Stark">
    <w:name w:val="Strong"/>
    <w:basedOn w:val="Standardstycketeckensnitt"/>
    <w:uiPriority w:val="7"/>
    <w:semiHidden/>
    <w:qFormat/>
    <w:rsid w:val="00006C89"/>
    <w:rPr>
      <w:b/>
      <w:bCs/>
    </w:rPr>
  </w:style>
  <w:style w:type="paragraph" w:styleId="Underrubrik">
    <w:name w:val="Subtitle"/>
    <w:basedOn w:val="Normal"/>
    <w:link w:val="UnderrubrikChar"/>
    <w:uiPriority w:val="7"/>
    <w:semiHidden/>
    <w:qFormat/>
    <w:rsid w:val="00006C89"/>
    <w:pPr>
      <w:spacing w:after="60"/>
      <w:jc w:val="center"/>
    </w:pPr>
    <w:rPr>
      <w:rFonts w:cs="Arial"/>
      <w:sz w:val="24"/>
    </w:rPr>
  </w:style>
  <w:style w:type="character" w:customStyle="1" w:styleId="UnderrubrikChar">
    <w:name w:val="Underrubrik Char"/>
    <w:basedOn w:val="Standardstycketeckensnitt"/>
    <w:link w:val="Underrubrik"/>
    <w:uiPriority w:val="7"/>
    <w:rsid w:val="00006C89"/>
    <w:rPr>
      <w:rFonts w:eastAsia="Times New Roman" w:cs="Arial"/>
      <w:sz w:val="24"/>
      <w:szCs w:val="24"/>
      <w:lang w:val="en-GB"/>
    </w:rPr>
  </w:style>
  <w:style w:type="paragraph" w:customStyle="1" w:styleId="Svenska">
    <w:name w:val="Svenska"/>
    <w:basedOn w:val="Normal"/>
    <w:uiPriority w:val="7"/>
    <w:semiHidden/>
    <w:rsid w:val="00006C89"/>
  </w:style>
  <w:style w:type="table" w:styleId="Tabellmed3D-effekter1">
    <w:name w:val="Table 3D effects 1"/>
    <w:basedOn w:val="Normaltabell"/>
    <w:semiHidden/>
    <w:rsid w:val="00006C89"/>
    <w:pPr>
      <w:spacing w:after="0" w:line="240" w:lineRule="auto"/>
    </w:pPr>
    <w:rPr>
      <w:rFonts w:ascii="Times New Roman" w:hAnsi="Times New Roman"/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006C89"/>
    <w:pPr>
      <w:spacing w:after="0" w:line="240" w:lineRule="auto"/>
    </w:pPr>
    <w:rPr>
      <w:rFonts w:ascii="Times New Roman" w:hAnsi="Times New Roman"/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006C89"/>
    <w:pPr>
      <w:spacing w:after="0" w:line="240" w:lineRule="auto"/>
    </w:pPr>
    <w:rPr>
      <w:rFonts w:ascii="Times New Roman" w:hAnsi="Times New Roman"/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semiHidden/>
    <w:rsid w:val="00006C89"/>
    <w:pPr>
      <w:spacing w:after="0" w:line="240" w:lineRule="auto"/>
    </w:pPr>
    <w:rPr>
      <w:rFonts w:ascii="Times New Roman" w:hAnsi="Times New Roman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006C89"/>
    <w:pPr>
      <w:spacing w:after="0" w:line="240" w:lineRule="auto"/>
    </w:pPr>
    <w:rPr>
      <w:rFonts w:ascii="Times New Roman" w:hAnsi="Times New Roman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006C89"/>
    <w:pPr>
      <w:spacing w:after="0" w:line="240" w:lineRule="auto"/>
    </w:pPr>
    <w:rPr>
      <w:rFonts w:ascii="Times New Roman" w:hAnsi="Times New Roman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006C89"/>
    <w:pPr>
      <w:spacing w:after="0" w:line="240" w:lineRule="auto"/>
    </w:pPr>
    <w:rPr>
      <w:rFonts w:ascii="Times New Roman" w:hAnsi="Times New Roman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semiHidden/>
    <w:rsid w:val="00006C89"/>
    <w:pPr>
      <w:spacing w:after="0" w:line="240" w:lineRule="auto"/>
    </w:pPr>
    <w:rPr>
      <w:rFonts w:ascii="Times New Roman" w:hAnsi="Times New Roman"/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006C89"/>
    <w:pPr>
      <w:spacing w:after="0" w:line="240" w:lineRule="auto"/>
    </w:pPr>
    <w:rPr>
      <w:rFonts w:ascii="Times New Roman" w:hAnsi="Times New Roman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006C89"/>
    <w:pPr>
      <w:spacing w:after="0" w:line="240" w:lineRule="auto"/>
    </w:pPr>
    <w:rPr>
      <w:rFonts w:ascii="Times New Roman" w:hAnsi="Times New Roman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semiHidden/>
    <w:rsid w:val="00006C89"/>
    <w:pPr>
      <w:spacing w:after="0" w:line="240" w:lineRule="auto"/>
    </w:pPr>
    <w:rPr>
      <w:rFonts w:ascii="Times New Roman" w:hAnsi="Times New Roman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006C89"/>
    <w:pPr>
      <w:spacing w:after="0" w:line="240" w:lineRule="auto"/>
    </w:pPr>
    <w:rPr>
      <w:rFonts w:ascii="Times New Roman" w:hAnsi="Times New Roman"/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006C89"/>
    <w:pPr>
      <w:spacing w:after="0" w:line="240" w:lineRule="auto"/>
    </w:pPr>
    <w:rPr>
      <w:rFonts w:ascii="Times New Roman" w:hAnsi="Times New Roman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006C89"/>
    <w:pPr>
      <w:spacing w:after="0" w:line="240" w:lineRule="auto"/>
    </w:pPr>
    <w:rPr>
      <w:rFonts w:ascii="Times New Roman" w:hAnsi="Times New Roman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006C89"/>
    <w:pPr>
      <w:spacing w:after="0" w:line="240" w:lineRule="auto"/>
    </w:pPr>
    <w:rPr>
      <w:rFonts w:ascii="Times New Roman" w:hAnsi="Times New Roman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semiHidden/>
    <w:rsid w:val="00006C89"/>
    <w:pPr>
      <w:spacing w:after="0" w:line="240" w:lineRule="auto"/>
    </w:pPr>
    <w:rPr>
      <w:rFonts w:ascii="Times New Roman" w:hAnsi="Times New Roman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semiHidden/>
    <w:rsid w:val="00006C89"/>
    <w:pPr>
      <w:spacing w:after="0" w:line="240" w:lineRule="auto"/>
    </w:pPr>
    <w:rPr>
      <w:rFonts w:ascii="Times New Roman" w:hAnsi="Times New Roman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">
    <w:name w:val="Table Grid"/>
    <w:basedOn w:val="Normaltabell"/>
    <w:semiHidden/>
    <w:rsid w:val="00006C89"/>
    <w:pPr>
      <w:spacing w:after="0" w:line="240" w:lineRule="atLeast"/>
    </w:pPr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006C89"/>
    <w:pPr>
      <w:spacing w:after="0" w:line="240" w:lineRule="auto"/>
    </w:pPr>
    <w:rPr>
      <w:rFonts w:ascii="Times New Roman" w:hAnsi="Times New Roman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006C89"/>
    <w:pPr>
      <w:spacing w:after="0" w:line="240" w:lineRule="auto"/>
    </w:pPr>
    <w:rPr>
      <w:rFonts w:ascii="Times New Roman" w:hAnsi="Times New Roman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006C89"/>
    <w:pPr>
      <w:spacing w:after="0" w:line="240" w:lineRule="auto"/>
    </w:pPr>
    <w:rPr>
      <w:rFonts w:ascii="Times New Roman" w:hAnsi="Times New Roman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006C89"/>
    <w:pPr>
      <w:spacing w:after="0" w:line="240" w:lineRule="auto"/>
    </w:pPr>
    <w:rPr>
      <w:rFonts w:ascii="Times New Roman" w:hAnsi="Times New Roman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006C89"/>
    <w:pPr>
      <w:spacing w:after="0" w:line="240" w:lineRule="auto"/>
    </w:pPr>
    <w:rPr>
      <w:rFonts w:ascii="Times New Roman" w:hAnsi="Times New Roma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006C89"/>
    <w:pPr>
      <w:spacing w:after="0" w:line="240" w:lineRule="auto"/>
    </w:pPr>
    <w:rPr>
      <w:rFonts w:ascii="Times New Roman" w:hAnsi="Times New Roma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006C89"/>
    <w:pPr>
      <w:spacing w:after="0" w:line="240" w:lineRule="auto"/>
    </w:pPr>
    <w:rPr>
      <w:rFonts w:ascii="Times New Roman" w:hAnsi="Times New Roman"/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006C89"/>
    <w:pPr>
      <w:spacing w:after="0" w:line="240" w:lineRule="auto"/>
    </w:pPr>
    <w:rPr>
      <w:rFonts w:ascii="Times New Roman" w:hAnsi="Times New Roman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semiHidden/>
    <w:rsid w:val="00006C89"/>
    <w:pPr>
      <w:spacing w:after="0" w:line="240" w:lineRule="auto"/>
    </w:pPr>
    <w:rPr>
      <w:rFonts w:ascii="Times New Roman" w:hAnsi="Times New Roman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006C89"/>
    <w:pPr>
      <w:spacing w:after="0" w:line="240" w:lineRule="auto"/>
    </w:pPr>
    <w:rPr>
      <w:rFonts w:ascii="Times New Roman" w:hAnsi="Times New Roman"/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006C89"/>
    <w:pPr>
      <w:spacing w:after="0" w:line="240" w:lineRule="auto"/>
    </w:pPr>
    <w:rPr>
      <w:rFonts w:ascii="Times New Roman" w:hAnsi="Times New Roman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006C89"/>
    <w:pPr>
      <w:spacing w:after="0" w:line="240" w:lineRule="auto"/>
    </w:pPr>
    <w:rPr>
      <w:rFonts w:ascii="Times New Roman" w:hAnsi="Times New Roma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006C89"/>
    <w:pPr>
      <w:spacing w:after="0" w:line="240" w:lineRule="auto"/>
    </w:pPr>
    <w:rPr>
      <w:rFonts w:ascii="Times New Roman" w:hAnsi="Times New Roman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006C89"/>
    <w:pPr>
      <w:spacing w:after="0" w:line="240" w:lineRule="auto"/>
    </w:pPr>
    <w:rPr>
      <w:rFonts w:ascii="Times New Roman" w:hAnsi="Times New Roman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006C89"/>
    <w:pPr>
      <w:spacing w:after="0" w:line="240" w:lineRule="auto"/>
    </w:pPr>
    <w:rPr>
      <w:rFonts w:ascii="Times New Roman" w:hAnsi="Times New Roman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006C89"/>
    <w:pPr>
      <w:spacing w:after="0" w:line="240" w:lineRule="auto"/>
    </w:pPr>
    <w:rPr>
      <w:rFonts w:ascii="Times New Roman" w:hAnsi="Times New Roman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Figurfrteckning">
    <w:name w:val="table of figures"/>
    <w:basedOn w:val="Normal"/>
    <w:next w:val="Normal"/>
    <w:uiPriority w:val="7"/>
    <w:semiHidden/>
    <w:rsid w:val="00006C89"/>
  </w:style>
  <w:style w:type="table" w:styleId="Professionelltabell">
    <w:name w:val="Table Professional"/>
    <w:basedOn w:val="Normaltabell"/>
    <w:semiHidden/>
    <w:rsid w:val="00006C89"/>
    <w:pPr>
      <w:spacing w:after="0" w:line="240" w:lineRule="auto"/>
    </w:pPr>
    <w:rPr>
      <w:rFonts w:ascii="Times New Roman" w:hAnsi="Times New Roman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semiHidden/>
    <w:rsid w:val="00006C89"/>
    <w:pPr>
      <w:spacing w:after="0" w:line="240" w:lineRule="auto"/>
    </w:pPr>
    <w:rPr>
      <w:rFonts w:ascii="Times New Roman" w:hAnsi="Times New Roman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006C89"/>
    <w:pPr>
      <w:spacing w:after="0" w:line="240" w:lineRule="auto"/>
    </w:pPr>
    <w:rPr>
      <w:rFonts w:ascii="Times New Roman" w:hAnsi="Times New Roman"/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006C89"/>
    <w:pPr>
      <w:spacing w:after="0" w:line="240" w:lineRule="auto"/>
    </w:pPr>
    <w:rPr>
      <w:rFonts w:ascii="Times New Roman" w:hAnsi="Times New Roma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semiHidden/>
    <w:rsid w:val="00006C89"/>
    <w:pPr>
      <w:spacing w:after="0" w:line="240" w:lineRule="auto"/>
    </w:pPr>
    <w:rPr>
      <w:rFonts w:ascii="Times New Roman" w:hAnsi="Times New Roman"/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006C89"/>
    <w:pPr>
      <w:spacing w:after="0" w:line="240" w:lineRule="auto"/>
    </w:pPr>
    <w:rPr>
      <w:rFonts w:ascii="Times New Roman" w:hAnsi="Times New Roman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006C89"/>
    <w:pPr>
      <w:spacing w:after="0" w:line="240" w:lineRule="auto"/>
    </w:pPr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semiHidden/>
    <w:rsid w:val="00006C89"/>
    <w:pPr>
      <w:spacing w:after="0" w:line="240" w:lineRule="auto"/>
    </w:pPr>
    <w:rPr>
      <w:rFonts w:ascii="Times New Roman" w:hAnsi="Times New Roman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006C89"/>
    <w:pPr>
      <w:spacing w:after="0" w:line="240" w:lineRule="auto"/>
    </w:pPr>
    <w:rPr>
      <w:rFonts w:ascii="Times New Roman" w:hAnsi="Times New Roman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006C89"/>
    <w:pPr>
      <w:spacing w:after="0" w:line="240" w:lineRule="auto"/>
    </w:pPr>
    <w:rPr>
      <w:rFonts w:ascii="Times New Roman" w:hAnsi="Times New Roman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mplate">
    <w:name w:val="Template"/>
    <w:link w:val="TemplateChar"/>
    <w:uiPriority w:val="7"/>
    <w:semiHidden/>
    <w:rsid w:val="00006C89"/>
    <w:pPr>
      <w:suppressAutoHyphens/>
      <w:spacing w:after="0" w:line="200" w:lineRule="atLeast"/>
    </w:pPr>
    <w:rPr>
      <w:noProof/>
      <w:sz w:val="15"/>
      <w:szCs w:val="24"/>
      <w:lang w:val="en-GB"/>
    </w:rPr>
  </w:style>
  <w:style w:type="character" w:customStyle="1" w:styleId="TemplateChar">
    <w:name w:val="Template Char"/>
    <w:basedOn w:val="Standardstycketeckensnitt"/>
    <w:link w:val="Template"/>
    <w:uiPriority w:val="7"/>
    <w:semiHidden/>
    <w:rsid w:val="00006C89"/>
    <w:rPr>
      <w:rFonts w:eastAsia="Times New Roman"/>
      <w:noProof/>
      <w:sz w:val="15"/>
      <w:szCs w:val="24"/>
      <w:lang w:val="en-GB"/>
    </w:rPr>
  </w:style>
  <w:style w:type="paragraph" w:customStyle="1" w:styleId="Template-Address">
    <w:name w:val="Template - Address"/>
    <w:basedOn w:val="Template"/>
    <w:uiPriority w:val="7"/>
    <w:semiHidden/>
    <w:rsid w:val="00006C89"/>
  </w:style>
  <w:style w:type="paragraph" w:customStyle="1" w:styleId="Template-Companyname">
    <w:name w:val="Template - Company name"/>
    <w:basedOn w:val="Template"/>
    <w:next w:val="Template-Address"/>
    <w:uiPriority w:val="7"/>
    <w:semiHidden/>
    <w:rsid w:val="00006C89"/>
    <w:pPr>
      <w:spacing w:after="200"/>
    </w:pPr>
    <w:rPr>
      <w:b/>
    </w:rPr>
  </w:style>
  <w:style w:type="paragraph" w:customStyle="1" w:styleId="Template-Date">
    <w:name w:val="Template - Date"/>
    <w:basedOn w:val="Template-Address"/>
    <w:uiPriority w:val="7"/>
    <w:semiHidden/>
    <w:rsid w:val="00006C89"/>
  </w:style>
  <w:style w:type="paragraph" w:customStyle="1" w:styleId="Template-Documentname">
    <w:name w:val="Template - Document name"/>
    <w:basedOn w:val="Normal"/>
    <w:uiPriority w:val="7"/>
    <w:semiHidden/>
    <w:rsid w:val="00006C89"/>
    <w:pPr>
      <w:spacing w:line="360" w:lineRule="atLeast"/>
    </w:pPr>
    <w:rPr>
      <w:b/>
      <w:sz w:val="32"/>
    </w:rPr>
  </w:style>
  <w:style w:type="paragraph" w:customStyle="1" w:styleId="Template-Filepaht-filename">
    <w:name w:val="Template - File paht - file name"/>
    <w:basedOn w:val="Template"/>
    <w:uiPriority w:val="7"/>
    <w:semiHidden/>
    <w:rsid w:val="00006C89"/>
    <w:pPr>
      <w:pBdr>
        <w:top w:val="single" w:sz="4" w:space="6" w:color="auto"/>
      </w:pBdr>
      <w:spacing w:line="160" w:lineRule="atLeast"/>
      <w:jc w:val="right"/>
    </w:pPr>
    <w:rPr>
      <w:i/>
    </w:rPr>
  </w:style>
  <w:style w:type="paragraph" w:customStyle="1" w:styleId="Template-Legal">
    <w:name w:val="Template - Legal"/>
    <w:basedOn w:val="Template"/>
    <w:link w:val="Template-LegalChar"/>
    <w:uiPriority w:val="7"/>
    <w:semiHidden/>
    <w:rsid w:val="00006C89"/>
    <w:pPr>
      <w:spacing w:line="160" w:lineRule="atLeast"/>
    </w:pPr>
    <w:rPr>
      <w:i/>
      <w:sz w:val="12"/>
    </w:rPr>
  </w:style>
  <w:style w:type="character" w:customStyle="1" w:styleId="Template-LegalChar">
    <w:name w:val="Template - Legal Char"/>
    <w:basedOn w:val="TemplateChar"/>
    <w:link w:val="Template-Legal"/>
    <w:uiPriority w:val="7"/>
    <w:semiHidden/>
    <w:rsid w:val="00006C89"/>
    <w:rPr>
      <w:rFonts w:eastAsia="Times New Roman"/>
      <w:i/>
      <w:noProof/>
      <w:sz w:val="12"/>
      <w:szCs w:val="24"/>
      <w:lang w:val="en-GB"/>
    </w:rPr>
  </w:style>
  <w:style w:type="paragraph" w:customStyle="1" w:styleId="Template-Web">
    <w:name w:val="Template - Web"/>
    <w:basedOn w:val="Template"/>
    <w:link w:val="Template-WebChar"/>
    <w:uiPriority w:val="7"/>
    <w:semiHidden/>
    <w:rsid w:val="00006C89"/>
    <w:pPr>
      <w:spacing w:line="160" w:lineRule="atLeast"/>
    </w:pPr>
    <w:rPr>
      <w:b/>
    </w:rPr>
  </w:style>
  <w:style w:type="character" w:customStyle="1" w:styleId="Template-WebChar">
    <w:name w:val="Template - Web Char"/>
    <w:basedOn w:val="TemplateChar"/>
    <w:link w:val="Template-Web"/>
    <w:uiPriority w:val="7"/>
    <w:semiHidden/>
    <w:rsid w:val="00006C89"/>
    <w:rPr>
      <w:rFonts w:eastAsia="Times New Roman"/>
      <w:b/>
      <w:noProof/>
      <w:sz w:val="15"/>
      <w:szCs w:val="24"/>
      <w:lang w:val="en-GB"/>
    </w:rPr>
  </w:style>
  <w:style w:type="paragraph" w:customStyle="1" w:styleId="Textbrevmall">
    <w:name w:val="Text brevmall"/>
    <w:basedOn w:val="Normal"/>
    <w:uiPriority w:val="7"/>
    <w:semiHidden/>
    <w:rsid w:val="00006C89"/>
  </w:style>
  <w:style w:type="paragraph" w:customStyle="1" w:styleId="Text-brevEng">
    <w:name w:val="Text-brevEng"/>
    <w:basedOn w:val="Normal"/>
    <w:uiPriority w:val="7"/>
    <w:semiHidden/>
    <w:rsid w:val="00006C89"/>
  </w:style>
  <w:style w:type="paragraph" w:customStyle="1" w:styleId="Text-brevSv">
    <w:name w:val="Text-brevSv"/>
    <w:basedOn w:val="Normal"/>
    <w:uiPriority w:val="7"/>
    <w:semiHidden/>
    <w:rsid w:val="00006C89"/>
  </w:style>
  <w:style w:type="paragraph" w:styleId="Rubrik">
    <w:name w:val="Title"/>
    <w:basedOn w:val="Normal"/>
    <w:link w:val="RubrikChar"/>
    <w:uiPriority w:val="7"/>
    <w:semiHidden/>
    <w:qFormat/>
    <w:rsid w:val="00006C89"/>
    <w:pPr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7"/>
    <w:rsid w:val="00006C89"/>
    <w:rPr>
      <w:rFonts w:eastAsia="Times New Roman" w:cs="Arial"/>
      <w:b/>
      <w:bCs/>
      <w:kern w:val="28"/>
      <w:sz w:val="32"/>
      <w:szCs w:val="32"/>
      <w:lang w:val="en-GB"/>
    </w:rPr>
  </w:style>
  <w:style w:type="paragraph" w:styleId="Innehll1">
    <w:name w:val="toc 1"/>
    <w:basedOn w:val="Normal"/>
    <w:next w:val="Normal"/>
    <w:uiPriority w:val="7"/>
    <w:semiHidden/>
    <w:rsid w:val="00006C89"/>
    <w:pPr>
      <w:tabs>
        <w:tab w:val="left" w:pos="567"/>
        <w:tab w:val="right" w:leader="dot" w:pos="8505"/>
      </w:tabs>
      <w:spacing w:before="120"/>
      <w:ind w:right="567"/>
    </w:pPr>
    <w:rPr>
      <w:b/>
    </w:rPr>
  </w:style>
  <w:style w:type="paragraph" w:styleId="Innehll2">
    <w:name w:val="toc 2"/>
    <w:basedOn w:val="Normal"/>
    <w:next w:val="Normal"/>
    <w:uiPriority w:val="7"/>
    <w:semiHidden/>
    <w:rsid w:val="00006C89"/>
    <w:pPr>
      <w:tabs>
        <w:tab w:val="left" w:pos="851"/>
        <w:tab w:val="right" w:leader="dot" w:pos="8505"/>
      </w:tabs>
      <w:ind w:left="284" w:right="567"/>
    </w:pPr>
  </w:style>
  <w:style w:type="paragraph" w:styleId="Innehll3">
    <w:name w:val="toc 3"/>
    <w:basedOn w:val="Normal"/>
    <w:next w:val="Normal"/>
    <w:uiPriority w:val="7"/>
    <w:semiHidden/>
    <w:rsid w:val="00006C89"/>
    <w:pPr>
      <w:tabs>
        <w:tab w:val="left" w:pos="1276"/>
        <w:tab w:val="right" w:leader="dot" w:pos="8505"/>
      </w:tabs>
      <w:ind w:left="567" w:right="567"/>
    </w:pPr>
  </w:style>
  <w:style w:type="paragraph" w:styleId="Innehll4">
    <w:name w:val="toc 4"/>
    <w:basedOn w:val="Normal"/>
    <w:next w:val="Normal"/>
    <w:uiPriority w:val="7"/>
    <w:semiHidden/>
    <w:rsid w:val="00006C89"/>
    <w:pPr>
      <w:tabs>
        <w:tab w:val="left" w:pos="425"/>
        <w:tab w:val="right" w:leader="dot" w:pos="8505"/>
      </w:tabs>
      <w:spacing w:before="120"/>
      <w:ind w:left="425" w:right="567" w:hanging="425"/>
    </w:pPr>
    <w:rPr>
      <w:b/>
    </w:rPr>
  </w:style>
  <w:style w:type="paragraph" w:styleId="Innehll5">
    <w:name w:val="toc 5"/>
    <w:basedOn w:val="Normal"/>
    <w:next w:val="Normal"/>
    <w:uiPriority w:val="7"/>
    <w:semiHidden/>
    <w:rsid w:val="00006C89"/>
    <w:pPr>
      <w:tabs>
        <w:tab w:val="left" w:pos="992"/>
        <w:tab w:val="right" w:leader="dot" w:pos="8505"/>
      </w:tabs>
      <w:ind w:left="992" w:right="567" w:hanging="567"/>
    </w:pPr>
  </w:style>
  <w:style w:type="paragraph" w:styleId="Innehll6">
    <w:name w:val="toc 6"/>
    <w:basedOn w:val="Normal"/>
    <w:next w:val="Normal"/>
    <w:uiPriority w:val="7"/>
    <w:semiHidden/>
    <w:rsid w:val="00006C89"/>
    <w:pPr>
      <w:tabs>
        <w:tab w:val="left" w:pos="1843"/>
        <w:tab w:val="right" w:leader="dot" w:pos="8505"/>
      </w:tabs>
      <w:ind w:left="1843" w:right="567" w:hanging="851"/>
    </w:pPr>
  </w:style>
  <w:style w:type="paragraph" w:styleId="Innehll7">
    <w:name w:val="toc 7"/>
    <w:basedOn w:val="Normal"/>
    <w:next w:val="Normal"/>
    <w:uiPriority w:val="7"/>
    <w:semiHidden/>
    <w:rsid w:val="00006C89"/>
    <w:pPr>
      <w:tabs>
        <w:tab w:val="right" w:pos="7655"/>
      </w:tabs>
      <w:ind w:left="2268" w:right="567" w:hanging="1134"/>
    </w:pPr>
  </w:style>
  <w:style w:type="paragraph" w:styleId="Innehll8">
    <w:name w:val="toc 8"/>
    <w:basedOn w:val="Normal"/>
    <w:next w:val="Normal"/>
    <w:uiPriority w:val="7"/>
    <w:semiHidden/>
    <w:rsid w:val="00006C89"/>
    <w:pPr>
      <w:tabs>
        <w:tab w:val="right" w:pos="7655"/>
      </w:tabs>
      <w:ind w:left="2268" w:right="567" w:hanging="1134"/>
    </w:pPr>
  </w:style>
  <w:style w:type="paragraph" w:styleId="Innehll9">
    <w:name w:val="toc 9"/>
    <w:basedOn w:val="Normal"/>
    <w:next w:val="Normal"/>
    <w:uiPriority w:val="7"/>
    <w:semiHidden/>
    <w:rsid w:val="00006C89"/>
    <w:pPr>
      <w:tabs>
        <w:tab w:val="right" w:pos="7655"/>
      </w:tabs>
      <w:ind w:left="2268" w:right="567" w:hanging="1134"/>
    </w:pPr>
  </w:style>
  <w:style w:type="paragraph" w:customStyle="1" w:styleId="Underrubrik-Eng">
    <w:name w:val="Underrubrik-Eng"/>
    <w:basedOn w:val="Rubrik2"/>
    <w:next w:val="Normal"/>
    <w:uiPriority w:val="7"/>
    <w:semiHidden/>
    <w:rsid w:val="00006C89"/>
  </w:style>
  <w:style w:type="paragraph" w:customStyle="1" w:styleId="Underrubrik-Sv">
    <w:name w:val="Underrubrik-Sv"/>
    <w:basedOn w:val="Underrubrik-Eng"/>
    <w:uiPriority w:val="7"/>
    <w:semiHidden/>
    <w:rsid w:val="00006C89"/>
  </w:style>
  <w:style w:type="paragraph" w:styleId="Ballongtext">
    <w:name w:val="Balloon Text"/>
    <w:basedOn w:val="Normal"/>
    <w:link w:val="BallongtextChar"/>
    <w:uiPriority w:val="99"/>
    <w:semiHidden/>
    <w:unhideWhenUsed/>
    <w:rsid w:val="00006C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06C89"/>
    <w:rPr>
      <w:rFonts w:ascii="Tahoma" w:eastAsia="Times New Roman" w:hAnsi="Tahoma" w:cs="Tahoma"/>
      <w:sz w:val="16"/>
      <w:szCs w:val="16"/>
      <w:lang w:val="en-GB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006C89"/>
  </w:style>
  <w:style w:type="character" w:styleId="Bokenstitel">
    <w:name w:val="Book Title"/>
    <w:basedOn w:val="Standardstycketeckensnitt"/>
    <w:uiPriority w:val="33"/>
    <w:semiHidden/>
    <w:qFormat/>
    <w:rsid w:val="00006C89"/>
    <w:rPr>
      <w:b/>
      <w:bCs/>
      <w:smallCaps/>
      <w:spacing w:val="5"/>
    </w:rPr>
  </w:style>
  <w:style w:type="table" w:styleId="Frgatrutnt">
    <w:name w:val="Colorful Grid"/>
    <w:basedOn w:val="Normaltabell"/>
    <w:uiPriority w:val="73"/>
    <w:rsid w:val="00006C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rsid w:val="00006C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4D6" w:themeFill="accent1" w:themeFillTint="33"/>
    </w:tcPr>
    <w:tblStylePr w:type="firstRow">
      <w:rPr>
        <w:b/>
        <w:bCs/>
      </w:rPr>
      <w:tblPr/>
      <w:tcPr>
        <w:shd w:val="clear" w:color="auto" w:fill="D0EAA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AA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972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9727" w:themeFill="accent1" w:themeFillShade="BF"/>
      </w:tcPr>
    </w:tblStylePr>
    <w:tblStylePr w:type="band1Vert">
      <w:tblPr/>
      <w:tcPr>
        <w:shd w:val="clear" w:color="auto" w:fill="C4E599" w:themeFill="accent1" w:themeFillTint="7F"/>
      </w:tcPr>
    </w:tblStylePr>
    <w:tblStylePr w:type="band1Horz">
      <w:tblPr/>
      <w:tcPr>
        <w:shd w:val="clear" w:color="auto" w:fill="C4E599" w:themeFill="accent1" w:themeFillTint="7F"/>
      </w:tcPr>
    </w:tblStylePr>
  </w:style>
  <w:style w:type="table" w:styleId="Frgatrutnt-dekorfrg2">
    <w:name w:val="Colorful Grid Accent 2"/>
    <w:basedOn w:val="Normaltabell"/>
    <w:uiPriority w:val="73"/>
    <w:rsid w:val="00006C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9E8" w:themeFill="accent2" w:themeFillTint="33"/>
    </w:tcPr>
    <w:tblStylePr w:type="firstRow">
      <w:rPr>
        <w:b/>
        <w:bCs/>
      </w:rPr>
      <w:tblPr/>
      <w:tcPr>
        <w:shd w:val="clear" w:color="auto" w:fill="E2F4D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F4D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D34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D344" w:themeFill="accent2" w:themeFillShade="BF"/>
      </w:tcPr>
    </w:tblStylePr>
    <w:tblStylePr w:type="band1Vert">
      <w:tblPr/>
      <w:tcPr>
        <w:shd w:val="clear" w:color="auto" w:fill="DBF2C7" w:themeFill="accent2" w:themeFillTint="7F"/>
      </w:tcPr>
    </w:tblStylePr>
    <w:tblStylePr w:type="band1Horz">
      <w:tblPr/>
      <w:tcPr>
        <w:shd w:val="clear" w:color="auto" w:fill="DBF2C7" w:themeFill="accent2" w:themeFillTint="7F"/>
      </w:tcPr>
    </w:tblStylePr>
  </w:style>
  <w:style w:type="table" w:styleId="Frgatrutnt-dekorfrg3">
    <w:name w:val="Colorful Grid Accent 3"/>
    <w:basedOn w:val="Normaltabell"/>
    <w:uiPriority w:val="73"/>
    <w:rsid w:val="00006C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FF2FF" w:themeFill="accent3" w:themeFillTint="33"/>
    </w:tcPr>
    <w:tblStylePr w:type="firstRow">
      <w:rPr>
        <w:b/>
        <w:bCs/>
      </w:rPr>
      <w:tblPr/>
      <w:tcPr>
        <w:shd w:val="clear" w:color="auto" w:fill="60E5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0E5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465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4654" w:themeFill="accent3" w:themeFillShade="BF"/>
      </w:tcPr>
    </w:tblStylePr>
    <w:tblStylePr w:type="band1Vert">
      <w:tblPr/>
      <w:tcPr>
        <w:shd w:val="clear" w:color="auto" w:fill="39DFFF" w:themeFill="accent3" w:themeFillTint="7F"/>
      </w:tcPr>
    </w:tblStylePr>
    <w:tblStylePr w:type="band1Horz">
      <w:tblPr/>
      <w:tcPr>
        <w:shd w:val="clear" w:color="auto" w:fill="39DFFF" w:themeFill="accent3" w:themeFillTint="7F"/>
      </w:tcPr>
    </w:tblStylePr>
  </w:style>
  <w:style w:type="table" w:styleId="Frgatrutnt-dekorfrg4">
    <w:name w:val="Colorful Grid Accent 4"/>
    <w:basedOn w:val="Normaltabell"/>
    <w:uiPriority w:val="73"/>
    <w:rsid w:val="00006C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F5FF" w:themeFill="accent4" w:themeFillTint="33"/>
    </w:tcPr>
    <w:tblStylePr w:type="firstRow">
      <w:rPr>
        <w:b/>
        <w:bCs/>
      </w:rPr>
      <w:tblPr/>
      <w:tcPr>
        <w:shd w:val="clear" w:color="auto" w:fill="77EB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7EB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6D7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6D7F" w:themeFill="accent4" w:themeFillShade="BF"/>
      </w:tcPr>
    </w:tblStylePr>
    <w:tblStylePr w:type="band1Vert">
      <w:tblPr/>
      <w:tcPr>
        <w:shd w:val="clear" w:color="auto" w:fill="55E7FF" w:themeFill="accent4" w:themeFillTint="7F"/>
      </w:tcPr>
    </w:tblStylePr>
    <w:tblStylePr w:type="band1Horz">
      <w:tblPr/>
      <w:tcPr>
        <w:shd w:val="clear" w:color="auto" w:fill="55E7FF" w:themeFill="accent4" w:themeFillTint="7F"/>
      </w:tcPr>
    </w:tblStylePr>
  </w:style>
  <w:style w:type="table" w:styleId="Frgatrutnt-dekorfrg5">
    <w:name w:val="Colorful Grid Accent 5"/>
    <w:basedOn w:val="Normaltabell"/>
    <w:uiPriority w:val="73"/>
    <w:rsid w:val="00006C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C5E2" w:themeFill="accent5" w:themeFillTint="33"/>
    </w:tcPr>
    <w:tblStylePr w:type="firstRow">
      <w:rPr>
        <w:b/>
        <w:bCs/>
      </w:rPr>
      <w:tblPr/>
      <w:tcPr>
        <w:shd w:val="clear" w:color="auto" w:fill="E88BC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8BC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714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71447" w:themeFill="accent5" w:themeFillShade="BF"/>
      </w:tcPr>
    </w:tblStylePr>
    <w:tblStylePr w:type="band1Vert">
      <w:tblPr/>
      <w:tcPr>
        <w:shd w:val="clear" w:color="auto" w:fill="E36FB6" w:themeFill="accent5" w:themeFillTint="7F"/>
      </w:tcPr>
    </w:tblStylePr>
    <w:tblStylePr w:type="band1Horz">
      <w:tblPr/>
      <w:tcPr>
        <w:shd w:val="clear" w:color="auto" w:fill="E36FB6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006C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5EC" w:themeFill="accent6" w:themeFillTint="33"/>
    </w:tcPr>
    <w:tblStylePr w:type="firstRow">
      <w:rPr>
        <w:b/>
        <w:bCs/>
      </w:rPr>
      <w:tblPr/>
      <w:tcPr>
        <w:shd w:val="clear" w:color="auto" w:fill="D8CBD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CBD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5A7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5A7E" w:themeFill="accent6" w:themeFillShade="BF"/>
      </w:tcPr>
    </w:tblStylePr>
    <w:tblStylePr w:type="band1Vert">
      <w:tblPr/>
      <w:tcPr>
        <w:shd w:val="clear" w:color="auto" w:fill="CFBED1" w:themeFill="accent6" w:themeFillTint="7F"/>
      </w:tcPr>
    </w:tblStylePr>
    <w:tblStylePr w:type="band1Horz">
      <w:tblPr/>
      <w:tcPr>
        <w:shd w:val="clear" w:color="auto" w:fill="CFBED1" w:themeFill="accent6" w:themeFillTint="7F"/>
      </w:tcPr>
    </w:tblStylePr>
  </w:style>
  <w:style w:type="table" w:styleId="Frgadlista">
    <w:name w:val="Colorful List"/>
    <w:basedOn w:val="Normaltabell"/>
    <w:uiPriority w:val="72"/>
    <w:rsid w:val="00006C8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FD653" w:themeFill="accent2" w:themeFillShade="CC"/>
      </w:tcPr>
    </w:tblStylePr>
    <w:tblStylePr w:type="lastRow">
      <w:rPr>
        <w:b/>
        <w:bCs/>
        <w:color w:val="8FD65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rsid w:val="00006C8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FD653" w:themeFill="accent2" w:themeFillShade="CC"/>
      </w:tcPr>
    </w:tblStylePr>
    <w:tblStylePr w:type="lastRow">
      <w:rPr>
        <w:b/>
        <w:bCs/>
        <w:color w:val="8FD65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2CC" w:themeFill="accent1" w:themeFillTint="3F"/>
      </w:tcPr>
    </w:tblStylePr>
    <w:tblStylePr w:type="band1Horz">
      <w:tblPr/>
      <w:tcPr>
        <w:shd w:val="clear" w:color="auto" w:fill="E7F4D6" w:themeFill="accent1" w:themeFillTint="33"/>
      </w:tcPr>
    </w:tblStylePr>
  </w:style>
  <w:style w:type="table" w:styleId="Frgadlista-dekorfrg2">
    <w:name w:val="Colorful List Accent 2"/>
    <w:basedOn w:val="Normaltabell"/>
    <w:uiPriority w:val="72"/>
    <w:rsid w:val="00006C8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CF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FD653" w:themeFill="accent2" w:themeFillShade="CC"/>
      </w:tcPr>
    </w:tblStylePr>
    <w:tblStylePr w:type="lastRow">
      <w:rPr>
        <w:b/>
        <w:bCs/>
        <w:color w:val="8FD65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8E3" w:themeFill="accent2" w:themeFillTint="3F"/>
      </w:tcPr>
    </w:tblStylePr>
    <w:tblStylePr w:type="band1Horz">
      <w:tblPr/>
      <w:tcPr>
        <w:shd w:val="clear" w:color="auto" w:fill="F0F9E8" w:themeFill="accent2" w:themeFillTint="33"/>
      </w:tcPr>
    </w:tblStylePr>
  </w:style>
  <w:style w:type="table" w:styleId="Frgadlista-dekorfrg3">
    <w:name w:val="Colorful List Accent 3"/>
    <w:basedOn w:val="Normaltabell"/>
    <w:uiPriority w:val="72"/>
    <w:rsid w:val="00006C8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8F8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488" w:themeFill="accent4" w:themeFillShade="CC"/>
      </w:tcPr>
    </w:tblStylePr>
    <w:tblStylePr w:type="lastRow">
      <w:rPr>
        <w:b/>
        <w:bCs/>
        <w:color w:val="00748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EFFF" w:themeFill="accent3" w:themeFillTint="3F"/>
      </w:tcPr>
    </w:tblStylePr>
    <w:tblStylePr w:type="band1Horz">
      <w:tblPr/>
      <w:tcPr>
        <w:shd w:val="clear" w:color="auto" w:fill="AFF2FF" w:themeFill="accent3" w:themeFillTint="33"/>
      </w:tcPr>
    </w:tblStylePr>
  </w:style>
  <w:style w:type="table" w:styleId="Frgadlista-dekorfrg4">
    <w:name w:val="Colorful List Accent 4"/>
    <w:basedOn w:val="Normaltabell"/>
    <w:uiPriority w:val="72"/>
    <w:rsid w:val="00006C8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A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B5A" w:themeFill="accent3" w:themeFillShade="CC"/>
      </w:tcPr>
    </w:tblStylePr>
    <w:tblStylePr w:type="lastRow">
      <w:rPr>
        <w:b/>
        <w:bCs/>
        <w:color w:val="004B5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F3FF" w:themeFill="accent4" w:themeFillTint="3F"/>
      </w:tcPr>
    </w:tblStylePr>
    <w:tblStylePr w:type="band1Horz">
      <w:tblPr/>
      <w:tcPr>
        <w:shd w:val="clear" w:color="auto" w:fill="BBF5FF" w:themeFill="accent4" w:themeFillTint="33"/>
      </w:tcPr>
    </w:tblStylePr>
  </w:style>
  <w:style w:type="table" w:styleId="Frgadlista-dekorfrg5">
    <w:name w:val="Colorful List Accent 5"/>
    <w:basedOn w:val="Normaltabell"/>
    <w:uiPriority w:val="72"/>
    <w:rsid w:val="00006C8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2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6086" w:themeFill="accent6" w:themeFillShade="CC"/>
      </w:tcPr>
    </w:tblStylePr>
    <w:tblStylePr w:type="lastRow">
      <w:rPr>
        <w:b/>
        <w:bCs/>
        <w:color w:val="83608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B7DB" w:themeFill="accent5" w:themeFillTint="3F"/>
      </w:tcPr>
    </w:tblStylePr>
    <w:tblStylePr w:type="band1Horz">
      <w:tblPr/>
      <w:tcPr>
        <w:shd w:val="clear" w:color="auto" w:fill="F3C5E2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006C8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154C" w:themeFill="accent5" w:themeFillShade="CC"/>
      </w:tcPr>
    </w:tblStylePr>
    <w:tblStylePr w:type="lastRow">
      <w:rPr>
        <w:b/>
        <w:bCs/>
        <w:color w:val="6E1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FE8" w:themeFill="accent6" w:themeFillTint="3F"/>
      </w:tcPr>
    </w:tblStylePr>
    <w:tblStylePr w:type="band1Horz">
      <w:tblPr/>
      <w:tcPr>
        <w:shd w:val="clear" w:color="auto" w:fill="ECE5EC" w:themeFill="accent6" w:themeFillTint="33"/>
      </w:tcPr>
    </w:tblStylePr>
  </w:style>
  <w:style w:type="table" w:styleId="Frgadskuggning">
    <w:name w:val="Colorful Shading"/>
    <w:basedOn w:val="Normaltabell"/>
    <w:uiPriority w:val="71"/>
    <w:rsid w:val="00006C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E59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E59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rsid w:val="00006C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E590" w:themeColor="accent2"/>
        <w:left w:val="single" w:sz="4" w:space="0" w:color="8ACA34" w:themeColor="accent1"/>
        <w:bottom w:val="single" w:sz="4" w:space="0" w:color="8ACA34" w:themeColor="accent1"/>
        <w:right w:val="single" w:sz="4" w:space="0" w:color="8ACA3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E59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791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791F" w:themeColor="accent1" w:themeShade="99"/>
          <w:insideV w:val="nil"/>
        </w:tcBorders>
        <w:shd w:val="clear" w:color="auto" w:fill="52791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791F" w:themeFill="accent1" w:themeFillShade="99"/>
      </w:tcPr>
    </w:tblStylePr>
    <w:tblStylePr w:type="band1Vert">
      <w:tblPr/>
      <w:tcPr>
        <w:shd w:val="clear" w:color="auto" w:fill="D0EAAD" w:themeFill="accent1" w:themeFillTint="66"/>
      </w:tcPr>
    </w:tblStylePr>
    <w:tblStylePr w:type="band1Horz">
      <w:tblPr/>
      <w:tcPr>
        <w:shd w:val="clear" w:color="auto" w:fill="C4E59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rsid w:val="00006C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E590" w:themeColor="accent2"/>
        <w:left w:val="single" w:sz="4" w:space="0" w:color="B7E590" w:themeColor="accent2"/>
        <w:bottom w:val="single" w:sz="4" w:space="0" w:color="B7E590" w:themeColor="accent2"/>
        <w:right w:val="single" w:sz="4" w:space="0" w:color="B7E59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CF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E59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B5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B52A" w:themeColor="accent2" w:themeShade="99"/>
          <w:insideV w:val="nil"/>
        </w:tcBorders>
        <w:shd w:val="clear" w:color="auto" w:fill="6AB5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B52A" w:themeFill="accent2" w:themeFillShade="99"/>
      </w:tcPr>
    </w:tblStylePr>
    <w:tblStylePr w:type="band1Vert">
      <w:tblPr/>
      <w:tcPr>
        <w:shd w:val="clear" w:color="auto" w:fill="E2F4D2" w:themeFill="accent2" w:themeFillTint="66"/>
      </w:tcPr>
    </w:tblStylePr>
    <w:tblStylePr w:type="band1Horz">
      <w:tblPr/>
      <w:tcPr>
        <w:shd w:val="clear" w:color="auto" w:fill="DBF2C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006C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2AA" w:themeColor="accent4"/>
        <w:left w:val="single" w:sz="4" w:space="0" w:color="005F71" w:themeColor="accent3"/>
        <w:bottom w:val="single" w:sz="4" w:space="0" w:color="005F71" w:themeColor="accent3"/>
        <w:right w:val="single" w:sz="4" w:space="0" w:color="005F7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8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2A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84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843" w:themeColor="accent3" w:themeShade="99"/>
          <w:insideV w:val="nil"/>
        </w:tcBorders>
        <w:shd w:val="clear" w:color="auto" w:fill="00384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843" w:themeFill="accent3" w:themeFillShade="99"/>
      </w:tcPr>
    </w:tblStylePr>
    <w:tblStylePr w:type="band1Vert">
      <w:tblPr/>
      <w:tcPr>
        <w:shd w:val="clear" w:color="auto" w:fill="60E5FF" w:themeFill="accent3" w:themeFillTint="66"/>
      </w:tcPr>
    </w:tblStylePr>
    <w:tblStylePr w:type="band1Horz">
      <w:tblPr/>
      <w:tcPr>
        <w:shd w:val="clear" w:color="auto" w:fill="39DFFF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rsid w:val="00006C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5F71" w:themeColor="accent3"/>
        <w:left w:val="single" w:sz="4" w:space="0" w:color="0092AA" w:themeColor="accent4"/>
        <w:bottom w:val="single" w:sz="4" w:space="0" w:color="0092AA" w:themeColor="accent4"/>
        <w:right w:val="single" w:sz="4" w:space="0" w:color="0092A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A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F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76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766" w:themeColor="accent4" w:themeShade="99"/>
          <w:insideV w:val="nil"/>
        </w:tcBorders>
        <w:shd w:val="clear" w:color="auto" w:fill="00576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766" w:themeFill="accent4" w:themeFillShade="99"/>
      </w:tcPr>
    </w:tblStylePr>
    <w:tblStylePr w:type="band1Vert">
      <w:tblPr/>
      <w:tcPr>
        <w:shd w:val="clear" w:color="auto" w:fill="77EBFF" w:themeFill="accent4" w:themeFillTint="66"/>
      </w:tcPr>
    </w:tblStylePr>
    <w:tblStylePr w:type="band1Horz">
      <w:tblPr/>
      <w:tcPr>
        <w:shd w:val="clear" w:color="auto" w:fill="55E7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006C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7EA3" w:themeColor="accent6"/>
        <w:left w:val="single" w:sz="4" w:space="0" w:color="8A1B60" w:themeColor="accent5"/>
        <w:bottom w:val="single" w:sz="4" w:space="0" w:color="8A1B60" w:themeColor="accent5"/>
        <w:right w:val="single" w:sz="4" w:space="0" w:color="8A1B6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2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7EA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1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1039" w:themeColor="accent5" w:themeShade="99"/>
          <w:insideV w:val="nil"/>
        </w:tcBorders>
        <w:shd w:val="clear" w:color="auto" w:fill="521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1039" w:themeFill="accent5" w:themeFillShade="99"/>
      </w:tcPr>
    </w:tblStylePr>
    <w:tblStylePr w:type="band1Vert">
      <w:tblPr/>
      <w:tcPr>
        <w:shd w:val="clear" w:color="auto" w:fill="E88BC5" w:themeFill="accent5" w:themeFillTint="66"/>
      </w:tcPr>
    </w:tblStylePr>
    <w:tblStylePr w:type="band1Horz">
      <w:tblPr/>
      <w:tcPr>
        <w:shd w:val="clear" w:color="auto" w:fill="E36FB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rsid w:val="00006C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1B60" w:themeColor="accent5"/>
        <w:left w:val="single" w:sz="4" w:space="0" w:color="A07EA3" w:themeColor="accent6"/>
        <w:bottom w:val="single" w:sz="4" w:space="0" w:color="A07EA3" w:themeColor="accent6"/>
        <w:right w:val="single" w:sz="4" w:space="0" w:color="A07EA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1B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486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4865" w:themeColor="accent6" w:themeShade="99"/>
          <w:insideV w:val="nil"/>
        </w:tcBorders>
        <w:shd w:val="clear" w:color="auto" w:fill="62486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4865" w:themeFill="accent6" w:themeFillShade="99"/>
      </w:tcPr>
    </w:tblStylePr>
    <w:tblStylePr w:type="band1Vert">
      <w:tblPr/>
      <w:tcPr>
        <w:shd w:val="clear" w:color="auto" w:fill="D8CBDA" w:themeFill="accent6" w:themeFillTint="66"/>
      </w:tcPr>
    </w:tblStylePr>
    <w:tblStylePr w:type="band1Horz">
      <w:tblPr/>
      <w:tcPr>
        <w:shd w:val="clear" w:color="auto" w:fill="CFBED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006C8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06C8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06C89"/>
    <w:rPr>
      <w:rFonts w:eastAsia="Times New Roman"/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06C8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06C89"/>
    <w:rPr>
      <w:rFonts w:eastAsia="Times New Roman"/>
      <w:b/>
      <w:bCs/>
      <w:lang w:val="en-GB"/>
    </w:rPr>
  </w:style>
  <w:style w:type="table" w:styleId="Mrklista">
    <w:name w:val="Dark List"/>
    <w:basedOn w:val="Normaltabell"/>
    <w:uiPriority w:val="70"/>
    <w:rsid w:val="00006C8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rsid w:val="00006C8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CA3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41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972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972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972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9727" w:themeFill="accent1" w:themeFillShade="BF"/>
      </w:tcPr>
    </w:tblStylePr>
  </w:style>
  <w:style w:type="table" w:styleId="Mrklista-dekorfrg2">
    <w:name w:val="Dark List Accent 2"/>
    <w:basedOn w:val="Normaltabell"/>
    <w:uiPriority w:val="70"/>
    <w:rsid w:val="00006C8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E59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96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D34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D34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D34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D344" w:themeFill="accent2" w:themeFillShade="BF"/>
      </w:tcPr>
    </w:tblStylePr>
  </w:style>
  <w:style w:type="table" w:styleId="Mrklista-dekorfrg3">
    <w:name w:val="Dark List Accent 3"/>
    <w:basedOn w:val="Normaltabell"/>
    <w:uiPriority w:val="70"/>
    <w:rsid w:val="00006C8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5F7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E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65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65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65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654" w:themeFill="accent3" w:themeFillShade="BF"/>
      </w:tcPr>
    </w:tblStylePr>
  </w:style>
  <w:style w:type="table" w:styleId="Mrklista-dekorfrg4">
    <w:name w:val="Dark List Accent 4"/>
    <w:basedOn w:val="Normaltabell"/>
    <w:uiPriority w:val="70"/>
    <w:rsid w:val="00006C8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2A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85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D7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D7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7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7F" w:themeFill="accent4" w:themeFillShade="BF"/>
      </w:tcPr>
    </w:tblStylePr>
  </w:style>
  <w:style w:type="table" w:styleId="Mrklista-dekorfrg5">
    <w:name w:val="Dark List Accent 5"/>
    <w:basedOn w:val="Normaltabell"/>
    <w:uiPriority w:val="70"/>
    <w:rsid w:val="00006C8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1B6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D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14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14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14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1447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006C8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7EA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3B5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5A7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5A7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5A7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5A7E" w:themeFill="accent6" w:themeFillShade="BF"/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006C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006C89"/>
    <w:rPr>
      <w:rFonts w:ascii="Tahoma" w:eastAsia="Times New Roman" w:hAnsi="Tahoma" w:cs="Tahoma"/>
      <w:sz w:val="16"/>
      <w:szCs w:val="16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06C8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06C8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06C8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06C8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06C8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06C8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06C8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06C8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06C89"/>
    <w:pPr>
      <w:spacing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006C89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qFormat/>
    <w:rsid w:val="00006C89"/>
    <w:rPr>
      <w:b/>
      <w:bCs/>
      <w:i/>
      <w:iCs/>
      <w:color w:val="8ACA34" w:themeColor="accent1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006C89"/>
    <w:pPr>
      <w:pBdr>
        <w:bottom w:val="single" w:sz="4" w:space="4" w:color="8ACA34" w:themeColor="accent1"/>
      </w:pBdr>
      <w:spacing w:before="200" w:after="280"/>
      <w:ind w:left="936" w:right="936"/>
    </w:pPr>
    <w:rPr>
      <w:b/>
      <w:bCs/>
      <w:i/>
      <w:iCs/>
      <w:color w:val="8ACA34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006C89"/>
    <w:rPr>
      <w:rFonts w:eastAsia="Times New Roman"/>
      <w:b/>
      <w:bCs/>
      <w:i/>
      <w:iCs/>
      <w:color w:val="8ACA34" w:themeColor="accent1"/>
      <w:sz w:val="22"/>
      <w:szCs w:val="24"/>
      <w:lang w:val="en-GB"/>
    </w:rPr>
  </w:style>
  <w:style w:type="character" w:styleId="Starkreferens">
    <w:name w:val="Intense Reference"/>
    <w:basedOn w:val="Standardstycketeckensnitt"/>
    <w:uiPriority w:val="32"/>
    <w:semiHidden/>
    <w:qFormat/>
    <w:rsid w:val="00006C89"/>
    <w:rPr>
      <w:b/>
      <w:bCs/>
      <w:smallCaps/>
      <w:color w:val="B7E590" w:themeColor="accent2"/>
      <w:spacing w:val="5"/>
      <w:u w:val="single"/>
    </w:rPr>
  </w:style>
  <w:style w:type="table" w:styleId="Ljustrutnt">
    <w:name w:val="Light Grid"/>
    <w:basedOn w:val="Normaltabell"/>
    <w:uiPriority w:val="62"/>
    <w:rsid w:val="00006C8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006C89"/>
    <w:pPr>
      <w:spacing w:after="0" w:line="240" w:lineRule="auto"/>
    </w:pPr>
    <w:tblPr>
      <w:tblStyleRowBandSize w:val="1"/>
      <w:tblStyleColBandSize w:val="1"/>
      <w:tblBorders>
        <w:top w:val="single" w:sz="8" w:space="0" w:color="8ACA34" w:themeColor="accent1"/>
        <w:left w:val="single" w:sz="8" w:space="0" w:color="8ACA34" w:themeColor="accent1"/>
        <w:bottom w:val="single" w:sz="8" w:space="0" w:color="8ACA34" w:themeColor="accent1"/>
        <w:right w:val="single" w:sz="8" w:space="0" w:color="8ACA34" w:themeColor="accent1"/>
        <w:insideH w:val="single" w:sz="8" w:space="0" w:color="8ACA34" w:themeColor="accent1"/>
        <w:insideV w:val="single" w:sz="8" w:space="0" w:color="8ACA3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A34" w:themeColor="accent1"/>
          <w:left w:val="single" w:sz="8" w:space="0" w:color="8ACA34" w:themeColor="accent1"/>
          <w:bottom w:val="single" w:sz="18" w:space="0" w:color="8ACA34" w:themeColor="accent1"/>
          <w:right w:val="single" w:sz="8" w:space="0" w:color="8ACA34" w:themeColor="accent1"/>
          <w:insideH w:val="nil"/>
          <w:insideV w:val="single" w:sz="8" w:space="0" w:color="8ACA3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A34" w:themeColor="accent1"/>
          <w:left w:val="single" w:sz="8" w:space="0" w:color="8ACA34" w:themeColor="accent1"/>
          <w:bottom w:val="single" w:sz="8" w:space="0" w:color="8ACA34" w:themeColor="accent1"/>
          <w:right w:val="single" w:sz="8" w:space="0" w:color="8ACA34" w:themeColor="accent1"/>
          <w:insideH w:val="nil"/>
          <w:insideV w:val="single" w:sz="8" w:space="0" w:color="8ACA3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A34" w:themeColor="accent1"/>
          <w:left w:val="single" w:sz="8" w:space="0" w:color="8ACA34" w:themeColor="accent1"/>
          <w:bottom w:val="single" w:sz="8" w:space="0" w:color="8ACA34" w:themeColor="accent1"/>
          <w:right w:val="single" w:sz="8" w:space="0" w:color="8ACA34" w:themeColor="accent1"/>
        </w:tcBorders>
      </w:tcPr>
    </w:tblStylePr>
    <w:tblStylePr w:type="band1Vert">
      <w:tblPr/>
      <w:tcPr>
        <w:tcBorders>
          <w:top w:val="single" w:sz="8" w:space="0" w:color="8ACA34" w:themeColor="accent1"/>
          <w:left w:val="single" w:sz="8" w:space="0" w:color="8ACA34" w:themeColor="accent1"/>
          <w:bottom w:val="single" w:sz="8" w:space="0" w:color="8ACA34" w:themeColor="accent1"/>
          <w:right w:val="single" w:sz="8" w:space="0" w:color="8ACA34" w:themeColor="accent1"/>
        </w:tcBorders>
        <w:shd w:val="clear" w:color="auto" w:fill="E2F2CC" w:themeFill="accent1" w:themeFillTint="3F"/>
      </w:tcPr>
    </w:tblStylePr>
    <w:tblStylePr w:type="band1Horz">
      <w:tblPr/>
      <w:tcPr>
        <w:tcBorders>
          <w:top w:val="single" w:sz="8" w:space="0" w:color="8ACA34" w:themeColor="accent1"/>
          <w:left w:val="single" w:sz="8" w:space="0" w:color="8ACA34" w:themeColor="accent1"/>
          <w:bottom w:val="single" w:sz="8" w:space="0" w:color="8ACA34" w:themeColor="accent1"/>
          <w:right w:val="single" w:sz="8" w:space="0" w:color="8ACA34" w:themeColor="accent1"/>
          <w:insideV w:val="single" w:sz="8" w:space="0" w:color="8ACA34" w:themeColor="accent1"/>
        </w:tcBorders>
        <w:shd w:val="clear" w:color="auto" w:fill="E2F2CC" w:themeFill="accent1" w:themeFillTint="3F"/>
      </w:tcPr>
    </w:tblStylePr>
    <w:tblStylePr w:type="band2Horz">
      <w:tblPr/>
      <w:tcPr>
        <w:tcBorders>
          <w:top w:val="single" w:sz="8" w:space="0" w:color="8ACA34" w:themeColor="accent1"/>
          <w:left w:val="single" w:sz="8" w:space="0" w:color="8ACA34" w:themeColor="accent1"/>
          <w:bottom w:val="single" w:sz="8" w:space="0" w:color="8ACA34" w:themeColor="accent1"/>
          <w:right w:val="single" w:sz="8" w:space="0" w:color="8ACA34" w:themeColor="accent1"/>
          <w:insideV w:val="single" w:sz="8" w:space="0" w:color="8ACA34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006C89"/>
    <w:pPr>
      <w:spacing w:after="0" w:line="240" w:lineRule="auto"/>
    </w:pPr>
    <w:tblPr>
      <w:tblStyleRowBandSize w:val="1"/>
      <w:tblStyleColBandSize w:val="1"/>
      <w:tblBorders>
        <w:top w:val="single" w:sz="8" w:space="0" w:color="B7E590" w:themeColor="accent2"/>
        <w:left w:val="single" w:sz="8" w:space="0" w:color="B7E590" w:themeColor="accent2"/>
        <w:bottom w:val="single" w:sz="8" w:space="0" w:color="B7E590" w:themeColor="accent2"/>
        <w:right w:val="single" w:sz="8" w:space="0" w:color="B7E590" w:themeColor="accent2"/>
        <w:insideH w:val="single" w:sz="8" w:space="0" w:color="B7E590" w:themeColor="accent2"/>
        <w:insideV w:val="single" w:sz="8" w:space="0" w:color="B7E59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E590" w:themeColor="accent2"/>
          <w:left w:val="single" w:sz="8" w:space="0" w:color="B7E590" w:themeColor="accent2"/>
          <w:bottom w:val="single" w:sz="18" w:space="0" w:color="B7E590" w:themeColor="accent2"/>
          <w:right w:val="single" w:sz="8" w:space="0" w:color="B7E590" w:themeColor="accent2"/>
          <w:insideH w:val="nil"/>
          <w:insideV w:val="single" w:sz="8" w:space="0" w:color="B7E59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E590" w:themeColor="accent2"/>
          <w:left w:val="single" w:sz="8" w:space="0" w:color="B7E590" w:themeColor="accent2"/>
          <w:bottom w:val="single" w:sz="8" w:space="0" w:color="B7E590" w:themeColor="accent2"/>
          <w:right w:val="single" w:sz="8" w:space="0" w:color="B7E590" w:themeColor="accent2"/>
          <w:insideH w:val="nil"/>
          <w:insideV w:val="single" w:sz="8" w:space="0" w:color="B7E59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E590" w:themeColor="accent2"/>
          <w:left w:val="single" w:sz="8" w:space="0" w:color="B7E590" w:themeColor="accent2"/>
          <w:bottom w:val="single" w:sz="8" w:space="0" w:color="B7E590" w:themeColor="accent2"/>
          <w:right w:val="single" w:sz="8" w:space="0" w:color="B7E590" w:themeColor="accent2"/>
        </w:tcBorders>
      </w:tcPr>
    </w:tblStylePr>
    <w:tblStylePr w:type="band1Vert">
      <w:tblPr/>
      <w:tcPr>
        <w:tcBorders>
          <w:top w:val="single" w:sz="8" w:space="0" w:color="B7E590" w:themeColor="accent2"/>
          <w:left w:val="single" w:sz="8" w:space="0" w:color="B7E590" w:themeColor="accent2"/>
          <w:bottom w:val="single" w:sz="8" w:space="0" w:color="B7E590" w:themeColor="accent2"/>
          <w:right w:val="single" w:sz="8" w:space="0" w:color="B7E590" w:themeColor="accent2"/>
        </w:tcBorders>
        <w:shd w:val="clear" w:color="auto" w:fill="EDF8E3" w:themeFill="accent2" w:themeFillTint="3F"/>
      </w:tcPr>
    </w:tblStylePr>
    <w:tblStylePr w:type="band1Horz">
      <w:tblPr/>
      <w:tcPr>
        <w:tcBorders>
          <w:top w:val="single" w:sz="8" w:space="0" w:color="B7E590" w:themeColor="accent2"/>
          <w:left w:val="single" w:sz="8" w:space="0" w:color="B7E590" w:themeColor="accent2"/>
          <w:bottom w:val="single" w:sz="8" w:space="0" w:color="B7E590" w:themeColor="accent2"/>
          <w:right w:val="single" w:sz="8" w:space="0" w:color="B7E590" w:themeColor="accent2"/>
          <w:insideV w:val="single" w:sz="8" w:space="0" w:color="B7E590" w:themeColor="accent2"/>
        </w:tcBorders>
        <w:shd w:val="clear" w:color="auto" w:fill="EDF8E3" w:themeFill="accent2" w:themeFillTint="3F"/>
      </w:tcPr>
    </w:tblStylePr>
    <w:tblStylePr w:type="band2Horz">
      <w:tblPr/>
      <w:tcPr>
        <w:tcBorders>
          <w:top w:val="single" w:sz="8" w:space="0" w:color="B7E590" w:themeColor="accent2"/>
          <w:left w:val="single" w:sz="8" w:space="0" w:color="B7E590" w:themeColor="accent2"/>
          <w:bottom w:val="single" w:sz="8" w:space="0" w:color="B7E590" w:themeColor="accent2"/>
          <w:right w:val="single" w:sz="8" w:space="0" w:color="B7E590" w:themeColor="accent2"/>
          <w:insideV w:val="single" w:sz="8" w:space="0" w:color="B7E590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006C89"/>
    <w:pPr>
      <w:spacing w:after="0" w:line="240" w:lineRule="auto"/>
    </w:pPr>
    <w:tblPr>
      <w:tblStyleRowBandSize w:val="1"/>
      <w:tblStyleColBandSize w:val="1"/>
      <w:tblBorders>
        <w:top w:val="single" w:sz="8" w:space="0" w:color="005F71" w:themeColor="accent3"/>
        <w:left w:val="single" w:sz="8" w:space="0" w:color="005F71" w:themeColor="accent3"/>
        <w:bottom w:val="single" w:sz="8" w:space="0" w:color="005F71" w:themeColor="accent3"/>
        <w:right w:val="single" w:sz="8" w:space="0" w:color="005F71" w:themeColor="accent3"/>
        <w:insideH w:val="single" w:sz="8" w:space="0" w:color="005F71" w:themeColor="accent3"/>
        <w:insideV w:val="single" w:sz="8" w:space="0" w:color="005F7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F71" w:themeColor="accent3"/>
          <w:left w:val="single" w:sz="8" w:space="0" w:color="005F71" w:themeColor="accent3"/>
          <w:bottom w:val="single" w:sz="18" w:space="0" w:color="005F71" w:themeColor="accent3"/>
          <w:right w:val="single" w:sz="8" w:space="0" w:color="005F71" w:themeColor="accent3"/>
          <w:insideH w:val="nil"/>
          <w:insideV w:val="single" w:sz="8" w:space="0" w:color="005F7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F71" w:themeColor="accent3"/>
          <w:left w:val="single" w:sz="8" w:space="0" w:color="005F71" w:themeColor="accent3"/>
          <w:bottom w:val="single" w:sz="8" w:space="0" w:color="005F71" w:themeColor="accent3"/>
          <w:right w:val="single" w:sz="8" w:space="0" w:color="005F71" w:themeColor="accent3"/>
          <w:insideH w:val="nil"/>
          <w:insideV w:val="single" w:sz="8" w:space="0" w:color="005F7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F71" w:themeColor="accent3"/>
          <w:left w:val="single" w:sz="8" w:space="0" w:color="005F71" w:themeColor="accent3"/>
          <w:bottom w:val="single" w:sz="8" w:space="0" w:color="005F71" w:themeColor="accent3"/>
          <w:right w:val="single" w:sz="8" w:space="0" w:color="005F71" w:themeColor="accent3"/>
        </w:tcBorders>
      </w:tcPr>
    </w:tblStylePr>
    <w:tblStylePr w:type="band1Vert">
      <w:tblPr/>
      <w:tcPr>
        <w:tcBorders>
          <w:top w:val="single" w:sz="8" w:space="0" w:color="005F71" w:themeColor="accent3"/>
          <w:left w:val="single" w:sz="8" w:space="0" w:color="005F71" w:themeColor="accent3"/>
          <w:bottom w:val="single" w:sz="8" w:space="0" w:color="005F71" w:themeColor="accent3"/>
          <w:right w:val="single" w:sz="8" w:space="0" w:color="005F71" w:themeColor="accent3"/>
        </w:tcBorders>
        <w:shd w:val="clear" w:color="auto" w:fill="9CEFFF" w:themeFill="accent3" w:themeFillTint="3F"/>
      </w:tcPr>
    </w:tblStylePr>
    <w:tblStylePr w:type="band1Horz">
      <w:tblPr/>
      <w:tcPr>
        <w:tcBorders>
          <w:top w:val="single" w:sz="8" w:space="0" w:color="005F71" w:themeColor="accent3"/>
          <w:left w:val="single" w:sz="8" w:space="0" w:color="005F71" w:themeColor="accent3"/>
          <w:bottom w:val="single" w:sz="8" w:space="0" w:color="005F71" w:themeColor="accent3"/>
          <w:right w:val="single" w:sz="8" w:space="0" w:color="005F71" w:themeColor="accent3"/>
          <w:insideV w:val="single" w:sz="8" w:space="0" w:color="005F71" w:themeColor="accent3"/>
        </w:tcBorders>
        <w:shd w:val="clear" w:color="auto" w:fill="9CEFFF" w:themeFill="accent3" w:themeFillTint="3F"/>
      </w:tcPr>
    </w:tblStylePr>
    <w:tblStylePr w:type="band2Horz">
      <w:tblPr/>
      <w:tcPr>
        <w:tcBorders>
          <w:top w:val="single" w:sz="8" w:space="0" w:color="005F71" w:themeColor="accent3"/>
          <w:left w:val="single" w:sz="8" w:space="0" w:color="005F71" w:themeColor="accent3"/>
          <w:bottom w:val="single" w:sz="8" w:space="0" w:color="005F71" w:themeColor="accent3"/>
          <w:right w:val="single" w:sz="8" w:space="0" w:color="005F71" w:themeColor="accent3"/>
          <w:insideV w:val="single" w:sz="8" w:space="0" w:color="005F71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006C89"/>
    <w:pPr>
      <w:spacing w:after="0" w:line="240" w:lineRule="auto"/>
    </w:pPr>
    <w:tblPr>
      <w:tblStyleRowBandSize w:val="1"/>
      <w:tblStyleColBandSize w:val="1"/>
      <w:tblBorders>
        <w:top w:val="single" w:sz="8" w:space="0" w:color="0092AA" w:themeColor="accent4"/>
        <w:left w:val="single" w:sz="8" w:space="0" w:color="0092AA" w:themeColor="accent4"/>
        <w:bottom w:val="single" w:sz="8" w:space="0" w:color="0092AA" w:themeColor="accent4"/>
        <w:right w:val="single" w:sz="8" w:space="0" w:color="0092AA" w:themeColor="accent4"/>
        <w:insideH w:val="single" w:sz="8" w:space="0" w:color="0092AA" w:themeColor="accent4"/>
        <w:insideV w:val="single" w:sz="8" w:space="0" w:color="0092A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2AA" w:themeColor="accent4"/>
          <w:left w:val="single" w:sz="8" w:space="0" w:color="0092AA" w:themeColor="accent4"/>
          <w:bottom w:val="single" w:sz="18" w:space="0" w:color="0092AA" w:themeColor="accent4"/>
          <w:right w:val="single" w:sz="8" w:space="0" w:color="0092AA" w:themeColor="accent4"/>
          <w:insideH w:val="nil"/>
          <w:insideV w:val="single" w:sz="8" w:space="0" w:color="0092A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2AA" w:themeColor="accent4"/>
          <w:left w:val="single" w:sz="8" w:space="0" w:color="0092AA" w:themeColor="accent4"/>
          <w:bottom w:val="single" w:sz="8" w:space="0" w:color="0092AA" w:themeColor="accent4"/>
          <w:right w:val="single" w:sz="8" w:space="0" w:color="0092AA" w:themeColor="accent4"/>
          <w:insideH w:val="nil"/>
          <w:insideV w:val="single" w:sz="8" w:space="0" w:color="0092A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2AA" w:themeColor="accent4"/>
          <w:left w:val="single" w:sz="8" w:space="0" w:color="0092AA" w:themeColor="accent4"/>
          <w:bottom w:val="single" w:sz="8" w:space="0" w:color="0092AA" w:themeColor="accent4"/>
          <w:right w:val="single" w:sz="8" w:space="0" w:color="0092AA" w:themeColor="accent4"/>
        </w:tcBorders>
      </w:tcPr>
    </w:tblStylePr>
    <w:tblStylePr w:type="band1Vert">
      <w:tblPr/>
      <w:tcPr>
        <w:tcBorders>
          <w:top w:val="single" w:sz="8" w:space="0" w:color="0092AA" w:themeColor="accent4"/>
          <w:left w:val="single" w:sz="8" w:space="0" w:color="0092AA" w:themeColor="accent4"/>
          <w:bottom w:val="single" w:sz="8" w:space="0" w:color="0092AA" w:themeColor="accent4"/>
          <w:right w:val="single" w:sz="8" w:space="0" w:color="0092AA" w:themeColor="accent4"/>
        </w:tcBorders>
        <w:shd w:val="clear" w:color="auto" w:fill="ABF3FF" w:themeFill="accent4" w:themeFillTint="3F"/>
      </w:tcPr>
    </w:tblStylePr>
    <w:tblStylePr w:type="band1Horz">
      <w:tblPr/>
      <w:tcPr>
        <w:tcBorders>
          <w:top w:val="single" w:sz="8" w:space="0" w:color="0092AA" w:themeColor="accent4"/>
          <w:left w:val="single" w:sz="8" w:space="0" w:color="0092AA" w:themeColor="accent4"/>
          <w:bottom w:val="single" w:sz="8" w:space="0" w:color="0092AA" w:themeColor="accent4"/>
          <w:right w:val="single" w:sz="8" w:space="0" w:color="0092AA" w:themeColor="accent4"/>
          <w:insideV w:val="single" w:sz="8" w:space="0" w:color="0092AA" w:themeColor="accent4"/>
        </w:tcBorders>
        <w:shd w:val="clear" w:color="auto" w:fill="ABF3FF" w:themeFill="accent4" w:themeFillTint="3F"/>
      </w:tcPr>
    </w:tblStylePr>
    <w:tblStylePr w:type="band2Horz">
      <w:tblPr/>
      <w:tcPr>
        <w:tcBorders>
          <w:top w:val="single" w:sz="8" w:space="0" w:color="0092AA" w:themeColor="accent4"/>
          <w:left w:val="single" w:sz="8" w:space="0" w:color="0092AA" w:themeColor="accent4"/>
          <w:bottom w:val="single" w:sz="8" w:space="0" w:color="0092AA" w:themeColor="accent4"/>
          <w:right w:val="single" w:sz="8" w:space="0" w:color="0092AA" w:themeColor="accent4"/>
          <w:insideV w:val="single" w:sz="8" w:space="0" w:color="0092AA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006C89"/>
    <w:pPr>
      <w:spacing w:after="0" w:line="240" w:lineRule="auto"/>
    </w:pPr>
    <w:tblPr>
      <w:tblStyleRowBandSize w:val="1"/>
      <w:tblStyleColBandSize w:val="1"/>
      <w:tblBorders>
        <w:top w:val="single" w:sz="8" w:space="0" w:color="8A1B60" w:themeColor="accent5"/>
        <w:left w:val="single" w:sz="8" w:space="0" w:color="8A1B60" w:themeColor="accent5"/>
        <w:bottom w:val="single" w:sz="8" w:space="0" w:color="8A1B60" w:themeColor="accent5"/>
        <w:right w:val="single" w:sz="8" w:space="0" w:color="8A1B60" w:themeColor="accent5"/>
        <w:insideH w:val="single" w:sz="8" w:space="0" w:color="8A1B60" w:themeColor="accent5"/>
        <w:insideV w:val="single" w:sz="8" w:space="0" w:color="8A1B6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1B60" w:themeColor="accent5"/>
          <w:left w:val="single" w:sz="8" w:space="0" w:color="8A1B60" w:themeColor="accent5"/>
          <w:bottom w:val="single" w:sz="18" w:space="0" w:color="8A1B60" w:themeColor="accent5"/>
          <w:right w:val="single" w:sz="8" w:space="0" w:color="8A1B60" w:themeColor="accent5"/>
          <w:insideH w:val="nil"/>
          <w:insideV w:val="single" w:sz="8" w:space="0" w:color="8A1B6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1B60" w:themeColor="accent5"/>
          <w:left w:val="single" w:sz="8" w:space="0" w:color="8A1B60" w:themeColor="accent5"/>
          <w:bottom w:val="single" w:sz="8" w:space="0" w:color="8A1B60" w:themeColor="accent5"/>
          <w:right w:val="single" w:sz="8" w:space="0" w:color="8A1B60" w:themeColor="accent5"/>
          <w:insideH w:val="nil"/>
          <w:insideV w:val="single" w:sz="8" w:space="0" w:color="8A1B6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1B60" w:themeColor="accent5"/>
          <w:left w:val="single" w:sz="8" w:space="0" w:color="8A1B60" w:themeColor="accent5"/>
          <w:bottom w:val="single" w:sz="8" w:space="0" w:color="8A1B60" w:themeColor="accent5"/>
          <w:right w:val="single" w:sz="8" w:space="0" w:color="8A1B60" w:themeColor="accent5"/>
        </w:tcBorders>
      </w:tcPr>
    </w:tblStylePr>
    <w:tblStylePr w:type="band1Vert">
      <w:tblPr/>
      <w:tcPr>
        <w:tcBorders>
          <w:top w:val="single" w:sz="8" w:space="0" w:color="8A1B60" w:themeColor="accent5"/>
          <w:left w:val="single" w:sz="8" w:space="0" w:color="8A1B60" w:themeColor="accent5"/>
          <w:bottom w:val="single" w:sz="8" w:space="0" w:color="8A1B60" w:themeColor="accent5"/>
          <w:right w:val="single" w:sz="8" w:space="0" w:color="8A1B60" w:themeColor="accent5"/>
        </w:tcBorders>
        <w:shd w:val="clear" w:color="auto" w:fill="F1B7DB" w:themeFill="accent5" w:themeFillTint="3F"/>
      </w:tcPr>
    </w:tblStylePr>
    <w:tblStylePr w:type="band1Horz">
      <w:tblPr/>
      <w:tcPr>
        <w:tcBorders>
          <w:top w:val="single" w:sz="8" w:space="0" w:color="8A1B60" w:themeColor="accent5"/>
          <w:left w:val="single" w:sz="8" w:space="0" w:color="8A1B60" w:themeColor="accent5"/>
          <w:bottom w:val="single" w:sz="8" w:space="0" w:color="8A1B60" w:themeColor="accent5"/>
          <w:right w:val="single" w:sz="8" w:space="0" w:color="8A1B60" w:themeColor="accent5"/>
          <w:insideV w:val="single" w:sz="8" w:space="0" w:color="8A1B60" w:themeColor="accent5"/>
        </w:tcBorders>
        <w:shd w:val="clear" w:color="auto" w:fill="F1B7DB" w:themeFill="accent5" w:themeFillTint="3F"/>
      </w:tcPr>
    </w:tblStylePr>
    <w:tblStylePr w:type="band2Horz">
      <w:tblPr/>
      <w:tcPr>
        <w:tcBorders>
          <w:top w:val="single" w:sz="8" w:space="0" w:color="8A1B60" w:themeColor="accent5"/>
          <w:left w:val="single" w:sz="8" w:space="0" w:color="8A1B60" w:themeColor="accent5"/>
          <w:bottom w:val="single" w:sz="8" w:space="0" w:color="8A1B60" w:themeColor="accent5"/>
          <w:right w:val="single" w:sz="8" w:space="0" w:color="8A1B60" w:themeColor="accent5"/>
          <w:insideV w:val="single" w:sz="8" w:space="0" w:color="8A1B60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006C89"/>
    <w:pPr>
      <w:spacing w:after="0" w:line="240" w:lineRule="auto"/>
    </w:pPr>
    <w:tblPr>
      <w:tblStyleRowBandSize w:val="1"/>
      <w:tblStyleColBandSize w:val="1"/>
      <w:tblBorders>
        <w:top w:val="single" w:sz="8" w:space="0" w:color="A07EA3" w:themeColor="accent6"/>
        <w:left w:val="single" w:sz="8" w:space="0" w:color="A07EA3" w:themeColor="accent6"/>
        <w:bottom w:val="single" w:sz="8" w:space="0" w:color="A07EA3" w:themeColor="accent6"/>
        <w:right w:val="single" w:sz="8" w:space="0" w:color="A07EA3" w:themeColor="accent6"/>
        <w:insideH w:val="single" w:sz="8" w:space="0" w:color="A07EA3" w:themeColor="accent6"/>
        <w:insideV w:val="single" w:sz="8" w:space="0" w:color="A07EA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7EA3" w:themeColor="accent6"/>
          <w:left w:val="single" w:sz="8" w:space="0" w:color="A07EA3" w:themeColor="accent6"/>
          <w:bottom w:val="single" w:sz="18" w:space="0" w:color="A07EA3" w:themeColor="accent6"/>
          <w:right w:val="single" w:sz="8" w:space="0" w:color="A07EA3" w:themeColor="accent6"/>
          <w:insideH w:val="nil"/>
          <w:insideV w:val="single" w:sz="8" w:space="0" w:color="A07EA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7EA3" w:themeColor="accent6"/>
          <w:left w:val="single" w:sz="8" w:space="0" w:color="A07EA3" w:themeColor="accent6"/>
          <w:bottom w:val="single" w:sz="8" w:space="0" w:color="A07EA3" w:themeColor="accent6"/>
          <w:right w:val="single" w:sz="8" w:space="0" w:color="A07EA3" w:themeColor="accent6"/>
          <w:insideH w:val="nil"/>
          <w:insideV w:val="single" w:sz="8" w:space="0" w:color="A07EA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7EA3" w:themeColor="accent6"/>
          <w:left w:val="single" w:sz="8" w:space="0" w:color="A07EA3" w:themeColor="accent6"/>
          <w:bottom w:val="single" w:sz="8" w:space="0" w:color="A07EA3" w:themeColor="accent6"/>
          <w:right w:val="single" w:sz="8" w:space="0" w:color="A07EA3" w:themeColor="accent6"/>
        </w:tcBorders>
      </w:tcPr>
    </w:tblStylePr>
    <w:tblStylePr w:type="band1Vert">
      <w:tblPr/>
      <w:tcPr>
        <w:tcBorders>
          <w:top w:val="single" w:sz="8" w:space="0" w:color="A07EA3" w:themeColor="accent6"/>
          <w:left w:val="single" w:sz="8" w:space="0" w:color="A07EA3" w:themeColor="accent6"/>
          <w:bottom w:val="single" w:sz="8" w:space="0" w:color="A07EA3" w:themeColor="accent6"/>
          <w:right w:val="single" w:sz="8" w:space="0" w:color="A07EA3" w:themeColor="accent6"/>
        </w:tcBorders>
        <w:shd w:val="clear" w:color="auto" w:fill="E7DFE8" w:themeFill="accent6" w:themeFillTint="3F"/>
      </w:tcPr>
    </w:tblStylePr>
    <w:tblStylePr w:type="band1Horz">
      <w:tblPr/>
      <w:tcPr>
        <w:tcBorders>
          <w:top w:val="single" w:sz="8" w:space="0" w:color="A07EA3" w:themeColor="accent6"/>
          <w:left w:val="single" w:sz="8" w:space="0" w:color="A07EA3" w:themeColor="accent6"/>
          <w:bottom w:val="single" w:sz="8" w:space="0" w:color="A07EA3" w:themeColor="accent6"/>
          <w:right w:val="single" w:sz="8" w:space="0" w:color="A07EA3" w:themeColor="accent6"/>
          <w:insideV w:val="single" w:sz="8" w:space="0" w:color="A07EA3" w:themeColor="accent6"/>
        </w:tcBorders>
        <w:shd w:val="clear" w:color="auto" w:fill="E7DFE8" w:themeFill="accent6" w:themeFillTint="3F"/>
      </w:tcPr>
    </w:tblStylePr>
    <w:tblStylePr w:type="band2Horz">
      <w:tblPr/>
      <w:tcPr>
        <w:tcBorders>
          <w:top w:val="single" w:sz="8" w:space="0" w:color="A07EA3" w:themeColor="accent6"/>
          <w:left w:val="single" w:sz="8" w:space="0" w:color="A07EA3" w:themeColor="accent6"/>
          <w:bottom w:val="single" w:sz="8" w:space="0" w:color="A07EA3" w:themeColor="accent6"/>
          <w:right w:val="single" w:sz="8" w:space="0" w:color="A07EA3" w:themeColor="accent6"/>
          <w:insideV w:val="single" w:sz="8" w:space="0" w:color="A07EA3" w:themeColor="accent6"/>
        </w:tcBorders>
      </w:tcPr>
    </w:tblStylePr>
  </w:style>
  <w:style w:type="table" w:styleId="Ljuslista">
    <w:name w:val="Light List"/>
    <w:basedOn w:val="Normaltabell"/>
    <w:uiPriority w:val="61"/>
    <w:rsid w:val="00006C8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rsid w:val="00006C89"/>
    <w:pPr>
      <w:spacing w:after="0" w:line="240" w:lineRule="auto"/>
    </w:pPr>
    <w:tblPr>
      <w:tblStyleRowBandSize w:val="1"/>
      <w:tblStyleColBandSize w:val="1"/>
      <w:tblBorders>
        <w:top w:val="single" w:sz="8" w:space="0" w:color="8ACA34" w:themeColor="accent1"/>
        <w:left w:val="single" w:sz="8" w:space="0" w:color="8ACA34" w:themeColor="accent1"/>
        <w:bottom w:val="single" w:sz="8" w:space="0" w:color="8ACA34" w:themeColor="accent1"/>
        <w:right w:val="single" w:sz="8" w:space="0" w:color="8ACA3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A3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A34" w:themeColor="accent1"/>
          <w:left w:val="single" w:sz="8" w:space="0" w:color="8ACA34" w:themeColor="accent1"/>
          <w:bottom w:val="single" w:sz="8" w:space="0" w:color="8ACA34" w:themeColor="accent1"/>
          <w:right w:val="single" w:sz="8" w:space="0" w:color="8ACA3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A34" w:themeColor="accent1"/>
          <w:left w:val="single" w:sz="8" w:space="0" w:color="8ACA34" w:themeColor="accent1"/>
          <w:bottom w:val="single" w:sz="8" w:space="0" w:color="8ACA34" w:themeColor="accent1"/>
          <w:right w:val="single" w:sz="8" w:space="0" w:color="8ACA34" w:themeColor="accent1"/>
        </w:tcBorders>
      </w:tcPr>
    </w:tblStylePr>
    <w:tblStylePr w:type="band1Horz">
      <w:tblPr/>
      <w:tcPr>
        <w:tcBorders>
          <w:top w:val="single" w:sz="8" w:space="0" w:color="8ACA34" w:themeColor="accent1"/>
          <w:left w:val="single" w:sz="8" w:space="0" w:color="8ACA34" w:themeColor="accent1"/>
          <w:bottom w:val="single" w:sz="8" w:space="0" w:color="8ACA34" w:themeColor="accent1"/>
          <w:right w:val="single" w:sz="8" w:space="0" w:color="8ACA34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006C89"/>
    <w:pPr>
      <w:spacing w:after="0" w:line="240" w:lineRule="auto"/>
    </w:pPr>
    <w:tblPr>
      <w:tblStyleRowBandSize w:val="1"/>
      <w:tblStyleColBandSize w:val="1"/>
      <w:tblBorders>
        <w:top w:val="single" w:sz="8" w:space="0" w:color="B7E590" w:themeColor="accent2"/>
        <w:left w:val="single" w:sz="8" w:space="0" w:color="B7E590" w:themeColor="accent2"/>
        <w:bottom w:val="single" w:sz="8" w:space="0" w:color="B7E590" w:themeColor="accent2"/>
        <w:right w:val="single" w:sz="8" w:space="0" w:color="B7E59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E59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E590" w:themeColor="accent2"/>
          <w:left w:val="single" w:sz="8" w:space="0" w:color="B7E590" w:themeColor="accent2"/>
          <w:bottom w:val="single" w:sz="8" w:space="0" w:color="B7E590" w:themeColor="accent2"/>
          <w:right w:val="single" w:sz="8" w:space="0" w:color="B7E59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E590" w:themeColor="accent2"/>
          <w:left w:val="single" w:sz="8" w:space="0" w:color="B7E590" w:themeColor="accent2"/>
          <w:bottom w:val="single" w:sz="8" w:space="0" w:color="B7E590" w:themeColor="accent2"/>
          <w:right w:val="single" w:sz="8" w:space="0" w:color="B7E590" w:themeColor="accent2"/>
        </w:tcBorders>
      </w:tcPr>
    </w:tblStylePr>
    <w:tblStylePr w:type="band1Horz">
      <w:tblPr/>
      <w:tcPr>
        <w:tcBorders>
          <w:top w:val="single" w:sz="8" w:space="0" w:color="B7E590" w:themeColor="accent2"/>
          <w:left w:val="single" w:sz="8" w:space="0" w:color="B7E590" w:themeColor="accent2"/>
          <w:bottom w:val="single" w:sz="8" w:space="0" w:color="B7E590" w:themeColor="accent2"/>
          <w:right w:val="single" w:sz="8" w:space="0" w:color="B7E590" w:themeColor="accent2"/>
        </w:tcBorders>
      </w:tcPr>
    </w:tblStylePr>
  </w:style>
  <w:style w:type="table" w:styleId="Ljuslista-dekorfrg3">
    <w:name w:val="Light List Accent 3"/>
    <w:basedOn w:val="Normaltabell"/>
    <w:uiPriority w:val="61"/>
    <w:rsid w:val="00006C89"/>
    <w:pPr>
      <w:spacing w:after="0" w:line="240" w:lineRule="auto"/>
    </w:pPr>
    <w:tblPr>
      <w:tblStyleRowBandSize w:val="1"/>
      <w:tblStyleColBandSize w:val="1"/>
      <w:tblBorders>
        <w:top w:val="single" w:sz="8" w:space="0" w:color="005F71" w:themeColor="accent3"/>
        <w:left w:val="single" w:sz="8" w:space="0" w:color="005F71" w:themeColor="accent3"/>
        <w:bottom w:val="single" w:sz="8" w:space="0" w:color="005F71" w:themeColor="accent3"/>
        <w:right w:val="single" w:sz="8" w:space="0" w:color="005F7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F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F71" w:themeColor="accent3"/>
          <w:left w:val="single" w:sz="8" w:space="0" w:color="005F71" w:themeColor="accent3"/>
          <w:bottom w:val="single" w:sz="8" w:space="0" w:color="005F71" w:themeColor="accent3"/>
          <w:right w:val="single" w:sz="8" w:space="0" w:color="005F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F71" w:themeColor="accent3"/>
          <w:left w:val="single" w:sz="8" w:space="0" w:color="005F71" w:themeColor="accent3"/>
          <w:bottom w:val="single" w:sz="8" w:space="0" w:color="005F71" w:themeColor="accent3"/>
          <w:right w:val="single" w:sz="8" w:space="0" w:color="005F71" w:themeColor="accent3"/>
        </w:tcBorders>
      </w:tcPr>
    </w:tblStylePr>
    <w:tblStylePr w:type="band1Horz">
      <w:tblPr/>
      <w:tcPr>
        <w:tcBorders>
          <w:top w:val="single" w:sz="8" w:space="0" w:color="005F71" w:themeColor="accent3"/>
          <w:left w:val="single" w:sz="8" w:space="0" w:color="005F71" w:themeColor="accent3"/>
          <w:bottom w:val="single" w:sz="8" w:space="0" w:color="005F71" w:themeColor="accent3"/>
          <w:right w:val="single" w:sz="8" w:space="0" w:color="005F71" w:themeColor="accent3"/>
        </w:tcBorders>
      </w:tcPr>
    </w:tblStylePr>
  </w:style>
  <w:style w:type="table" w:styleId="Ljuslista-dekorfrg4">
    <w:name w:val="Light List Accent 4"/>
    <w:basedOn w:val="Normaltabell"/>
    <w:uiPriority w:val="61"/>
    <w:rsid w:val="00006C89"/>
    <w:pPr>
      <w:spacing w:after="0" w:line="240" w:lineRule="auto"/>
    </w:pPr>
    <w:tblPr>
      <w:tblStyleRowBandSize w:val="1"/>
      <w:tblStyleColBandSize w:val="1"/>
      <w:tblBorders>
        <w:top w:val="single" w:sz="8" w:space="0" w:color="0092AA" w:themeColor="accent4"/>
        <w:left w:val="single" w:sz="8" w:space="0" w:color="0092AA" w:themeColor="accent4"/>
        <w:bottom w:val="single" w:sz="8" w:space="0" w:color="0092AA" w:themeColor="accent4"/>
        <w:right w:val="single" w:sz="8" w:space="0" w:color="0092A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2A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2AA" w:themeColor="accent4"/>
          <w:left w:val="single" w:sz="8" w:space="0" w:color="0092AA" w:themeColor="accent4"/>
          <w:bottom w:val="single" w:sz="8" w:space="0" w:color="0092AA" w:themeColor="accent4"/>
          <w:right w:val="single" w:sz="8" w:space="0" w:color="0092A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2AA" w:themeColor="accent4"/>
          <w:left w:val="single" w:sz="8" w:space="0" w:color="0092AA" w:themeColor="accent4"/>
          <w:bottom w:val="single" w:sz="8" w:space="0" w:color="0092AA" w:themeColor="accent4"/>
          <w:right w:val="single" w:sz="8" w:space="0" w:color="0092AA" w:themeColor="accent4"/>
        </w:tcBorders>
      </w:tcPr>
    </w:tblStylePr>
    <w:tblStylePr w:type="band1Horz">
      <w:tblPr/>
      <w:tcPr>
        <w:tcBorders>
          <w:top w:val="single" w:sz="8" w:space="0" w:color="0092AA" w:themeColor="accent4"/>
          <w:left w:val="single" w:sz="8" w:space="0" w:color="0092AA" w:themeColor="accent4"/>
          <w:bottom w:val="single" w:sz="8" w:space="0" w:color="0092AA" w:themeColor="accent4"/>
          <w:right w:val="single" w:sz="8" w:space="0" w:color="0092AA" w:themeColor="accent4"/>
        </w:tcBorders>
      </w:tcPr>
    </w:tblStylePr>
  </w:style>
  <w:style w:type="table" w:styleId="Ljuslista-dekorfrg5">
    <w:name w:val="Light List Accent 5"/>
    <w:basedOn w:val="Normaltabell"/>
    <w:uiPriority w:val="61"/>
    <w:rsid w:val="00006C89"/>
    <w:pPr>
      <w:spacing w:after="0" w:line="240" w:lineRule="auto"/>
    </w:pPr>
    <w:tblPr>
      <w:tblStyleRowBandSize w:val="1"/>
      <w:tblStyleColBandSize w:val="1"/>
      <w:tblBorders>
        <w:top w:val="single" w:sz="8" w:space="0" w:color="8A1B60" w:themeColor="accent5"/>
        <w:left w:val="single" w:sz="8" w:space="0" w:color="8A1B60" w:themeColor="accent5"/>
        <w:bottom w:val="single" w:sz="8" w:space="0" w:color="8A1B60" w:themeColor="accent5"/>
        <w:right w:val="single" w:sz="8" w:space="0" w:color="8A1B6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1B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1B60" w:themeColor="accent5"/>
          <w:left w:val="single" w:sz="8" w:space="0" w:color="8A1B60" w:themeColor="accent5"/>
          <w:bottom w:val="single" w:sz="8" w:space="0" w:color="8A1B60" w:themeColor="accent5"/>
          <w:right w:val="single" w:sz="8" w:space="0" w:color="8A1B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1B60" w:themeColor="accent5"/>
          <w:left w:val="single" w:sz="8" w:space="0" w:color="8A1B60" w:themeColor="accent5"/>
          <w:bottom w:val="single" w:sz="8" w:space="0" w:color="8A1B60" w:themeColor="accent5"/>
          <w:right w:val="single" w:sz="8" w:space="0" w:color="8A1B60" w:themeColor="accent5"/>
        </w:tcBorders>
      </w:tcPr>
    </w:tblStylePr>
    <w:tblStylePr w:type="band1Horz">
      <w:tblPr/>
      <w:tcPr>
        <w:tcBorders>
          <w:top w:val="single" w:sz="8" w:space="0" w:color="8A1B60" w:themeColor="accent5"/>
          <w:left w:val="single" w:sz="8" w:space="0" w:color="8A1B60" w:themeColor="accent5"/>
          <w:bottom w:val="single" w:sz="8" w:space="0" w:color="8A1B60" w:themeColor="accent5"/>
          <w:right w:val="single" w:sz="8" w:space="0" w:color="8A1B60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006C89"/>
    <w:pPr>
      <w:spacing w:after="0" w:line="240" w:lineRule="auto"/>
    </w:pPr>
    <w:tblPr>
      <w:tblStyleRowBandSize w:val="1"/>
      <w:tblStyleColBandSize w:val="1"/>
      <w:tblBorders>
        <w:top w:val="single" w:sz="8" w:space="0" w:color="A07EA3" w:themeColor="accent6"/>
        <w:left w:val="single" w:sz="8" w:space="0" w:color="A07EA3" w:themeColor="accent6"/>
        <w:bottom w:val="single" w:sz="8" w:space="0" w:color="A07EA3" w:themeColor="accent6"/>
        <w:right w:val="single" w:sz="8" w:space="0" w:color="A07EA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7EA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7EA3" w:themeColor="accent6"/>
          <w:left w:val="single" w:sz="8" w:space="0" w:color="A07EA3" w:themeColor="accent6"/>
          <w:bottom w:val="single" w:sz="8" w:space="0" w:color="A07EA3" w:themeColor="accent6"/>
          <w:right w:val="single" w:sz="8" w:space="0" w:color="A07EA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7EA3" w:themeColor="accent6"/>
          <w:left w:val="single" w:sz="8" w:space="0" w:color="A07EA3" w:themeColor="accent6"/>
          <w:bottom w:val="single" w:sz="8" w:space="0" w:color="A07EA3" w:themeColor="accent6"/>
          <w:right w:val="single" w:sz="8" w:space="0" w:color="A07EA3" w:themeColor="accent6"/>
        </w:tcBorders>
      </w:tcPr>
    </w:tblStylePr>
    <w:tblStylePr w:type="band1Horz">
      <w:tblPr/>
      <w:tcPr>
        <w:tcBorders>
          <w:top w:val="single" w:sz="8" w:space="0" w:color="A07EA3" w:themeColor="accent6"/>
          <w:left w:val="single" w:sz="8" w:space="0" w:color="A07EA3" w:themeColor="accent6"/>
          <w:bottom w:val="single" w:sz="8" w:space="0" w:color="A07EA3" w:themeColor="accent6"/>
          <w:right w:val="single" w:sz="8" w:space="0" w:color="A07EA3" w:themeColor="accent6"/>
        </w:tcBorders>
      </w:tcPr>
    </w:tblStylePr>
  </w:style>
  <w:style w:type="table" w:styleId="Ljusskuggning">
    <w:name w:val="Light Shading"/>
    <w:basedOn w:val="Normaltabell"/>
    <w:uiPriority w:val="60"/>
    <w:rsid w:val="00006C8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006C89"/>
    <w:pPr>
      <w:spacing w:after="0" w:line="240" w:lineRule="auto"/>
    </w:pPr>
    <w:rPr>
      <w:color w:val="679727" w:themeColor="accent1" w:themeShade="BF"/>
    </w:rPr>
    <w:tblPr>
      <w:tblStyleRowBandSize w:val="1"/>
      <w:tblStyleColBandSize w:val="1"/>
      <w:tblBorders>
        <w:top w:val="single" w:sz="8" w:space="0" w:color="8ACA34" w:themeColor="accent1"/>
        <w:bottom w:val="single" w:sz="8" w:space="0" w:color="8ACA3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A34" w:themeColor="accent1"/>
          <w:left w:val="nil"/>
          <w:bottom w:val="single" w:sz="8" w:space="0" w:color="8ACA3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A34" w:themeColor="accent1"/>
          <w:left w:val="nil"/>
          <w:bottom w:val="single" w:sz="8" w:space="0" w:color="8ACA3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2C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2CC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006C89"/>
    <w:pPr>
      <w:spacing w:after="0" w:line="240" w:lineRule="auto"/>
    </w:pPr>
    <w:rPr>
      <w:color w:val="85D344" w:themeColor="accent2" w:themeShade="BF"/>
    </w:rPr>
    <w:tblPr>
      <w:tblStyleRowBandSize w:val="1"/>
      <w:tblStyleColBandSize w:val="1"/>
      <w:tblBorders>
        <w:top w:val="single" w:sz="8" w:space="0" w:color="B7E590" w:themeColor="accent2"/>
        <w:bottom w:val="single" w:sz="8" w:space="0" w:color="B7E59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E590" w:themeColor="accent2"/>
          <w:left w:val="nil"/>
          <w:bottom w:val="single" w:sz="8" w:space="0" w:color="B7E59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E590" w:themeColor="accent2"/>
          <w:left w:val="nil"/>
          <w:bottom w:val="single" w:sz="8" w:space="0" w:color="B7E59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8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F8E3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006C89"/>
    <w:pPr>
      <w:spacing w:after="0" w:line="240" w:lineRule="auto"/>
    </w:pPr>
    <w:rPr>
      <w:color w:val="004654" w:themeColor="accent3" w:themeShade="BF"/>
    </w:rPr>
    <w:tblPr>
      <w:tblStyleRowBandSize w:val="1"/>
      <w:tblStyleColBandSize w:val="1"/>
      <w:tblBorders>
        <w:top w:val="single" w:sz="8" w:space="0" w:color="005F71" w:themeColor="accent3"/>
        <w:bottom w:val="single" w:sz="8" w:space="0" w:color="005F7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F71" w:themeColor="accent3"/>
          <w:left w:val="nil"/>
          <w:bottom w:val="single" w:sz="8" w:space="0" w:color="005F7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F71" w:themeColor="accent3"/>
          <w:left w:val="nil"/>
          <w:bottom w:val="single" w:sz="8" w:space="0" w:color="005F7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E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CEFFF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006C89"/>
    <w:pPr>
      <w:spacing w:after="0" w:line="240" w:lineRule="auto"/>
    </w:pPr>
    <w:rPr>
      <w:color w:val="006D7F" w:themeColor="accent4" w:themeShade="BF"/>
    </w:rPr>
    <w:tblPr>
      <w:tblStyleRowBandSize w:val="1"/>
      <w:tblStyleColBandSize w:val="1"/>
      <w:tblBorders>
        <w:top w:val="single" w:sz="8" w:space="0" w:color="0092AA" w:themeColor="accent4"/>
        <w:bottom w:val="single" w:sz="8" w:space="0" w:color="0092A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2AA" w:themeColor="accent4"/>
          <w:left w:val="nil"/>
          <w:bottom w:val="single" w:sz="8" w:space="0" w:color="0092A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2AA" w:themeColor="accent4"/>
          <w:left w:val="nil"/>
          <w:bottom w:val="single" w:sz="8" w:space="0" w:color="0092A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F3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F3FF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006C89"/>
    <w:pPr>
      <w:spacing w:after="0" w:line="240" w:lineRule="auto"/>
    </w:pPr>
    <w:rPr>
      <w:color w:val="671447" w:themeColor="accent5" w:themeShade="BF"/>
    </w:rPr>
    <w:tblPr>
      <w:tblStyleRowBandSize w:val="1"/>
      <w:tblStyleColBandSize w:val="1"/>
      <w:tblBorders>
        <w:top w:val="single" w:sz="8" w:space="0" w:color="8A1B60" w:themeColor="accent5"/>
        <w:bottom w:val="single" w:sz="8" w:space="0" w:color="8A1B6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1B60" w:themeColor="accent5"/>
          <w:left w:val="nil"/>
          <w:bottom w:val="single" w:sz="8" w:space="0" w:color="8A1B6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1B60" w:themeColor="accent5"/>
          <w:left w:val="nil"/>
          <w:bottom w:val="single" w:sz="8" w:space="0" w:color="8A1B6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B7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B7DB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rsid w:val="00006C89"/>
    <w:pPr>
      <w:spacing w:after="0" w:line="240" w:lineRule="auto"/>
    </w:pPr>
    <w:rPr>
      <w:color w:val="7B5A7E" w:themeColor="accent6" w:themeShade="BF"/>
    </w:rPr>
    <w:tblPr>
      <w:tblStyleRowBandSize w:val="1"/>
      <w:tblStyleColBandSize w:val="1"/>
      <w:tblBorders>
        <w:top w:val="single" w:sz="8" w:space="0" w:color="A07EA3" w:themeColor="accent6"/>
        <w:bottom w:val="single" w:sz="8" w:space="0" w:color="A07EA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7EA3" w:themeColor="accent6"/>
          <w:left w:val="nil"/>
          <w:bottom w:val="single" w:sz="8" w:space="0" w:color="A07EA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7EA3" w:themeColor="accent6"/>
          <w:left w:val="nil"/>
          <w:bottom w:val="single" w:sz="8" w:space="0" w:color="A07EA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FE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FE8" w:themeFill="accent6" w:themeFillTint="3F"/>
      </w:tcPr>
    </w:tblStylePr>
  </w:style>
  <w:style w:type="paragraph" w:styleId="Liststycke">
    <w:name w:val="List Paragraph"/>
    <w:basedOn w:val="Normal"/>
    <w:uiPriority w:val="34"/>
    <w:semiHidden/>
    <w:qFormat/>
    <w:rsid w:val="00006C89"/>
    <w:pPr>
      <w:ind w:left="720"/>
      <w:contextualSpacing/>
    </w:pPr>
  </w:style>
  <w:style w:type="paragraph" w:styleId="Makrotext">
    <w:name w:val="macro"/>
    <w:link w:val="MakrotextChar"/>
    <w:uiPriority w:val="99"/>
    <w:semiHidden/>
    <w:unhideWhenUsed/>
    <w:rsid w:val="00006C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80" w:lineRule="atLeast"/>
    </w:pPr>
    <w:rPr>
      <w:rFonts w:ascii="Consolas" w:hAnsi="Consolas"/>
      <w:lang w:val="en-GB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006C89"/>
    <w:rPr>
      <w:rFonts w:ascii="Consolas" w:eastAsia="Times New Roman" w:hAnsi="Consolas"/>
      <w:lang w:val="en-GB"/>
    </w:rPr>
  </w:style>
  <w:style w:type="table" w:styleId="Mellanmrktrutnt1">
    <w:name w:val="Medium Grid 1"/>
    <w:basedOn w:val="Normaltabell"/>
    <w:uiPriority w:val="67"/>
    <w:rsid w:val="00006C8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006C89"/>
    <w:pPr>
      <w:spacing w:after="0" w:line="240" w:lineRule="auto"/>
    </w:pPr>
    <w:tblPr>
      <w:tblStyleRowBandSize w:val="1"/>
      <w:tblStyleColBandSize w:val="1"/>
      <w:tblBorders>
        <w:top w:val="single" w:sz="8" w:space="0" w:color="A7D766" w:themeColor="accent1" w:themeTint="BF"/>
        <w:left w:val="single" w:sz="8" w:space="0" w:color="A7D766" w:themeColor="accent1" w:themeTint="BF"/>
        <w:bottom w:val="single" w:sz="8" w:space="0" w:color="A7D766" w:themeColor="accent1" w:themeTint="BF"/>
        <w:right w:val="single" w:sz="8" w:space="0" w:color="A7D766" w:themeColor="accent1" w:themeTint="BF"/>
        <w:insideH w:val="single" w:sz="8" w:space="0" w:color="A7D766" w:themeColor="accent1" w:themeTint="BF"/>
        <w:insideV w:val="single" w:sz="8" w:space="0" w:color="A7D766" w:themeColor="accent1" w:themeTint="BF"/>
      </w:tblBorders>
    </w:tblPr>
    <w:tcPr>
      <w:shd w:val="clear" w:color="auto" w:fill="E2F2C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76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599" w:themeFill="accent1" w:themeFillTint="7F"/>
      </w:tcPr>
    </w:tblStylePr>
    <w:tblStylePr w:type="band1Horz">
      <w:tblPr/>
      <w:tcPr>
        <w:shd w:val="clear" w:color="auto" w:fill="C4E599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006C89"/>
    <w:pPr>
      <w:spacing w:after="0" w:line="240" w:lineRule="auto"/>
    </w:pPr>
    <w:tblPr>
      <w:tblStyleRowBandSize w:val="1"/>
      <w:tblStyleColBandSize w:val="1"/>
      <w:tblBorders>
        <w:top w:val="single" w:sz="8" w:space="0" w:color="C9EBAB" w:themeColor="accent2" w:themeTint="BF"/>
        <w:left w:val="single" w:sz="8" w:space="0" w:color="C9EBAB" w:themeColor="accent2" w:themeTint="BF"/>
        <w:bottom w:val="single" w:sz="8" w:space="0" w:color="C9EBAB" w:themeColor="accent2" w:themeTint="BF"/>
        <w:right w:val="single" w:sz="8" w:space="0" w:color="C9EBAB" w:themeColor="accent2" w:themeTint="BF"/>
        <w:insideH w:val="single" w:sz="8" w:space="0" w:color="C9EBAB" w:themeColor="accent2" w:themeTint="BF"/>
        <w:insideV w:val="single" w:sz="8" w:space="0" w:color="C9EBAB" w:themeColor="accent2" w:themeTint="BF"/>
      </w:tblBorders>
    </w:tblPr>
    <w:tcPr>
      <w:shd w:val="clear" w:color="auto" w:fill="EDF8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EBA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2C7" w:themeFill="accent2" w:themeFillTint="7F"/>
      </w:tcPr>
    </w:tblStylePr>
    <w:tblStylePr w:type="band1Horz">
      <w:tblPr/>
      <w:tcPr>
        <w:shd w:val="clear" w:color="auto" w:fill="DBF2C7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006C89"/>
    <w:pPr>
      <w:spacing w:after="0" w:line="240" w:lineRule="auto"/>
    </w:pPr>
    <w:tblPr>
      <w:tblStyleRowBandSize w:val="1"/>
      <w:tblStyleColBandSize w:val="1"/>
      <w:tblBorders>
        <w:top w:val="single" w:sz="8" w:space="0" w:color="00B2D4" w:themeColor="accent3" w:themeTint="BF"/>
        <w:left w:val="single" w:sz="8" w:space="0" w:color="00B2D4" w:themeColor="accent3" w:themeTint="BF"/>
        <w:bottom w:val="single" w:sz="8" w:space="0" w:color="00B2D4" w:themeColor="accent3" w:themeTint="BF"/>
        <w:right w:val="single" w:sz="8" w:space="0" w:color="00B2D4" w:themeColor="accent3" w:themeTint="BF"/>
        <w:insideH w:val="single" w:sz="8" w:space="0" w:color="00B2D4" w:themeColor="accent3" w:themeTint="BF"/>
        <w:insideV w:val="single" w:sz="8" w:space="0" w:color="00B2D4" w:themeColor="accent3" w:themeTint="BF"/>
      </w:tblBorders>
    </w:tblPr>
    <w:tcPr>
      <w:shd w:val="clear" w:color="auto" w:fill="9CE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2D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9DFFF" w:themeFill="accent3" w:themeFillTint="7F"/>
      </w:tcPr>
    </w:tblStylePr>
    <w:tblStylePr w:type="band1Horz">
      <w:tblPr/>
      <w:tcPr>
        <w:shd w:val="clear" w:color="auto" w:fill="39DFFF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006C89"/>
    <w:pPr>
      <w:spacing w:after="0" w:line="240" w:lineRule="auto"/>
    </w:pPr>
    <w:tblPr>
      <w:tblStyleRowBandSize w:val="1"/>
      <w:tblStyleColBandSize w:val="1"/>
      <w:tblBorders>
        <w:top w:val="single" w:sz="8" w:space="0" w:color="00DBFF" w:themeColor="accent4" w:themeTint="BF"/>
        <w:left w:val="single" w:sz="8" w:space="0" w:color="00DBFF" w:themeColor="accent4" w:themeTint="BF"/>
        <w:bottom w:val="single" w:sz="8" w:space="0" w:color="00DBFF" w:themeColor="accent4" w:themeTint="BF"/>
        <w:right w:val="single" w:sz="8" w:space="0" w:color="00DBFF" w:themeColor="accent4" w:themeTint="BF"/>
        <w:insideH w:val="single" w:sz="8" w:space="0" w:color="00DBFF" w:themeColor="accent4" w:themeTint="BF"/>
        <w:insideV w:val="single" w:sz="8" w:space="0" w:color="00DBFF" w:themeColor="accent4" w:themeTint="BF"/>
      </w:tblBorders>
    </w:tblPr>
    <w:tcPr>
      <w:shd w:val="clear" w:color="auto" w:fill="ABF3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DB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E7FF" w:themeFill="accent4" w:themeFillTint="7F"/>
      </w:tcPr>
    </w:tblStylePr>
    <w:tblStylePr w:type="band1Horz">
      <w:tblPr/>
      <w:tcPr>
        <w:shd w:val="clear" w:color="auto" w:fill="55E7FF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006C89"/>
    <w:pPr>
      <w:spacing w:after="0" w:line="240" w:lineRule="auto"/>
    </w:pPr>
    <w:tblPr>
      <w:tblStyleRowBandSize w:val="1"/>
      <w:tblStyleColBandSize w:val="1"/>
      <w:tblBorders>
        <w:top w:val="single" w:sz="8" w:space="0" w:color="D22991" w:themeColor="accent5" w:themeTint="BF"/>
        <w:left w:val="single" w:sz="8" w:space="0" w:color="D22991" w:themeColor="accent5" w:themeTint="BF"/>
        <w:bottom w:val="single" w:sz="8" w:space="0" w:color="D22991" w:themeColor="accent5" w:themeTint="BF"/>
        <w:right w:val="single" w:sz="8" w:space="0" w:color="D22991" w:themeColor="accent5" w:themeTint="BF"/>
        <w:insideH w:val="single" w:sz="8" w:space="0" w:color="D22991" w:themeColor="accent5" w:themeTint="BF"/>
        <w:insideV w:val="single" w:sz="8" w:space="0" w:color="D22991" w:themeColor="accent5" w:themeTint="BF"/>
      </w:tblBorders>
    </w:tblPr>
    <w:tcPr>
      <w:shd w:val="clear" w:color="auto" w:fill="F1B7D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299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6FB6" w:themeFill="accent5" w:themeFillTint="7F"/>
      </w:tcPr>
    </w:tblStylePr>
    <w:tblStylePr w:type="band1Horz">
      <w:tblPr/>
      <w:tcPr>
        <w:shd w:val="clear" w:color="auto" w:fill="E36FB6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006C89"/>
    <w:pPr>
      <w:spacing w:after="0" w:line="240" w:lineRule="auto"/>
    </w:pPr>
    <w:tblPr>
      <w:tblStyleRowBandSize w:val="1"/>
      <w:tblStyleColBandSize w:val="1"/>
      <w:tblBorders>
        <w:top w:val="single" w:sz="8" w:space="0" w:color="B79EBA" w:themeColor="accent6" w:themeTint="BF"/>
        <w:left w:val="single" w:sz="8" w:space="0" w:color="B79EBA" w:themeColor="accent6" w:themeTint="BF"/>
        <w:bottom w:val="single" w:sz="8" w:space="0" w:color="B79EBA" w:themeColor="accent6" w:themeTint="BF"/>
        <w:right w:val="single" w:sz="8" w:space="0" w:color="B79EBA" w:themeColor="accent6" w:themeTint="BF"/>
        <w:insideH w:val="single" w:sz="8" w:space="0" w:color="B79EBA" w:themeColor="accent6" w:themeTint="BF"/>
        <w:insideV w:val="single" w:sz="8" w:space="0" w:color="B79EBA" w:themeColor="accent6" w:themeTint="BF"/>
      </w:tblBorders>
    </w:tblPr>
    <w:tcPr>
      <w:shd w:val="clear" w:color="auto" w:fill="E7DFE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9EB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BED1" w:themeFill="accent6" w:themeFillTint="7F"/>
      </w:tcPr>
    </w:tblStylePr>
    <w:tblStylePr w:type="band1Horz">
      <w:tblPr/>
      <w:tcPr>
        <w:shd w:val="clear" w:color="auto" w:fill="CFBED1" w:themeFill="accent6" w:themeFillTint="7F"/>
      </w:tcPr>
    </w:tblStylePr>
  </w:style>
  <w:style w:type="table" w:styleId="Mellanmrktrutnt2">
    <w:name w:val="Medium Grid 2"/>
    <w:basedOn w:val="Normaltabell"/>
    <w:uiPriority w:val="68"/>
    <w:rsid w:val="00006C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006C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CA34" w:themeColor="accent1"/>
        <w:left w:val="single" w:sz="8" w:space="0" w:color="8ACA34" w:themeColor="accent1"/>
        <w:bottom w:val="single" w:sz="8" w:space="0" w:color="8ACA34" w:themeColor="accent1"/>
        <w:right w:val="single" w:sz="8" w:space="0" w:color="8ACA34" w:themeColor="accent1"/>
        <w:insideH w:val="single" w:sz="8" w:space="0" w:color="8ACA34" w:themeColor="accent1"/>
        <w:insideV w:val="single" w:sz="8" w:space="0" w:color="8ACA34" w:themeColor="accent1"/>
      </w:tblBorders>
    </w:tblPr>
    <w:tcPr>
      <w:shd w:val="clear" w:color="auto" w:fill="E2F2C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D6" w:themeFill="accent1" w:themeFillTint="33"/>
      </w:tcPr>
    </w:tblStylePr>
    <w:tblStylePr w:type="band1Vert">
      <w:tblPr/>
      <w:tcPr>
        <w:shd w:val="clear" w:color="auto" w:fill="C4E599" w:themeFill="accent1" w:themeFillTint="7F"/>
      </w:tcPr>
    </w:tblStylePr>
    <w:tblStylePr w:type="band1Horz">
      <w:tblPr/>
      <w:tcPr>
        <w:tcBorders>
          <w:insideH w:val="single" w:sz="6" w:space="0" w:color="8ACA34" w:themeColor="accent1"/>
          <w:insideV w:val="single" w:sz="6" w:space="0" w:color="8ACA34" w:themeColor="accent1"/>
        </w:tcBorders>
        <w:shd w:val="clear" w:color="auto" w:fill="C4E59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rsid w:val="00006C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E590" w:themeColor="accent2"/>
        <w:left w:val="single" w:sz="8" w:space="0" w:color="B7E590" w:themeColor="accent2"/>
        <w:bottom w:val="single" w:sz="8" w:space="0" w:color="B7E590" w:themeColor="accent2"/>
        <w:right w:val="single" w:sz="8" w:space="0" w:color="B7E590" w:themeColor="accent2"/>
        <w:insideH w:val="single" w:sz="8" w:space="0" w:color="B7E590" w:themeColor="accent2"/>
        <w:insideV w:val="single" w:sz="8" w:space="0" w:color="B7E590" w:themeColor="accent2"/>
      </w:tblBorders>
    </w:tblPr>
    <w:tcPr>
      <w:shd w:val="clear" w:color="auto" w:fill="EDF8E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CF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E8" w:themeFill="accent2" w:themeFillTint="33"/>
      </w:tcPr>
    </w:tblStylePr>
    <w:tblStylePr w:type="band1Vert">
      <w:tblPr/>
      <w:tcPr>
        <w:shd w:val="clear" w:color="auto" w:fill="DBF2C7" w:themeFill="accent2" w:themeFillTint="7F"/>
      </w:tcPr>
    </w:tblStylePr>
    <w:tblStylePr w:type="band1Horz">
      <w:tblPr/>
      <w:tcPr>
        <w:tcBorders>
          <w:insideH w:val="single" w:sz="6" w:space="0" w:color="B7E590" w:themeColor="accent2"/>
          <w:insideV w:val="single" w:sz="6" w:space="0" w:color="B7E590" w:themeColor="accent2"/>
        </w:tcBorders>
        <w:shd w:val="clear" w:color="auto" w:fill="DBF2C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rsid w:val="00006C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F71" w:themeColor="accent3"/>
        <w:left w:val="single" w:sz="8" w:space="0" w:color="005F71" w:themeColor="accent3"/>
        <w:bottom w:val="single" w:sz="8" w:space="0" w:color="005F71" w:themeColor="accent3"/>
        <w:right w:val="single" w:sz="8" w:space="0" w:color="005F71" w:themeColor="accent3"/>
        <w:insideH w:val="single" w:sz="8" w:space="0" w:color="005F71" w:themeColor="accent3"/>
        <w:insideV w:val="single" w:sz="8" w:space="0" w:color="005F71" w:themeColor="accent3"/>
      </w:tblBorders>
    </w:tblPr>
    <w:tcPr>
      <w:shd w:val="clear" w:color="auto" w:fill="9CEF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8F8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F2FF" w:themeFill="accent3" w:themeFillTint="33"/>
      </w:tcPr>
    </w:tblStylePr>
    <w:tblStylePr w:type="band1Vert">
      <w:tblPr/>
      <w:tcPr>
        <w:shd w:val="clear" w:color="auto" w:fill="39DFFF" w:themeFill="accent3" w:themeFillTint="7F"/>
      </w:tcPr>
    </w:tblStylePr>
    <w:tblStylePr w:type="band1Horz">
      <w:tblPr/>
      <w:tcPr>
        <w:tcBorders>
          <w:insideH w:val="single" w:sz="6" w:space="0" w:color="005F71" w:themeColor="accent3"/>
          <w:insideV w:val="single" w:sz="6" w:space="0" w:color="005F71" w:themeColor="accent3"/>
        </w:tcBorders>
        <w:shd w:val="clear" w:color="auto" w:fill="39D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006C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2AA" w:themeColor="accent4"/>
        <w:left w:val="single" w:sz="8" w:space="0" w:color="0092AA" w:themeColor="accent4"/>
        <w:bottom w:val="single" w:sz="8" w:space="0" w:color="0092AA" w:themeColor="accent4"/>
        <w:right w:val="single" w:sz="8" w:space="0" w:color="0092AA" w:themeColor="accent4"/>
        <w:insideH w:val="single" w:sz="8" w:space="0" w:color="0092AA" w:themeColor="accent4"/>
        <w:insideV w:val="single" w:sz="8" w:space="0" w:color="0092AA" w:themeColor="accent4"/>
      </w:tblBorders>
    </w:tblPr>
    <w:tcPr>
      <w:shd w:val="clear" w:color="auto" w:fill="ABF3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A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F5FF" w:themeFill="accent4" w:themeFillTint="33"/>
      </w:tcPr>
    </w:tblStylePr>
    <w:tblStylePr w:type="band1Vert">
      <w:tblPr/>
      <w:tcPr>
        <w:shd w:val="clear" w:color="auto" w:fill="55E7FF" w:themeFill="accent4" w:themeFillTint="7F"/>
      </w:tcPr>
    </w:tblStylePr>
    <w:tblStylePr w:type="band1Horz">
      <w:tblPr/>
      <w:tcPr>
        <w:tcBorders>
          <w:insideH w:val="single" w:sz="6" w:space="0" w:color="0092AA" w:themeColor="accent4"/>
          <w:insideV w:val="single" w:sz="6" w:space="0" w:color="0092AA" w:themeColor="accent4"/>
        </w:tcBorders>
        <w:shd w:val="clear" w:color="auto" w:fill="55E7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006C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1B60" w:themeColor="accent5"/>
        <w:left w:val="single" w:sz="8" w:space="0" w:color="8A1B60" w:themeColor="accent5"/>
        <w:bottom w:val="single" w:sz="8" w:space="0" w:color="8A1B60" w:themeColor="accent5"/>
        <w:right w:val="single" w:sz="8" w:space="0" w:color="8A1B60" w:themeColor="accent5"/>
        <w:insideH w:val="single" w:sz="8" w:space="0" w:color="8A1B60" w:themeColor="accent5"/>
        <w:insideV w:val="single" w:sz="8" w:space="0" w:color="8A1B60" w:themeColor="accent5"/>
      </w:tblBorders>
    </w:tblPr>
    <w:tcPr>
      <w:shd w:val="clear" w:color="auto" w:fill="F1B7D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E2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5E2" w:themeFill="accent5" w:themeFillTint="33"/>
      </w:tcPr>
    </w:tblStylePr>
    <w:tblStylePr w:type="band1Vert">
      <w:tblPr/>
      <w:tcPr>
        <w:shd w:val="clear" w:color="auto" w:fill="E36FB6" w:themeFill="accent5" w:themeFillTint="7F"/>
      </w:tcPr>
    </w:tblStylePr>
    <w:tblStylePr w:type="band1Horz">
      <w:tblPr/>
      <w:tcPr>
        <w:tcBorders>
          <w:insideH w:val="single" w:sz="6" w:space="0" w:color="8A1B60" w:themeColor="accent5"/>
          <w:insideV w:val="single" w:sz="6" w:space="0" w:color="8A1B60" w:themeColor="accent5"/>
        </w:tcBorders>
        <w:shd w:val="clear" w:color="auto" w:fill="E36F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rsid w:val="00006C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7EA3" w:themeColor="accent6"/>
        <w:left w:val="single" w:sz="8" w:space="0" w:color="A07EA3" w:themeColor="accent6"/>
        <w:bottom w:val="single" w:sz="8" w:space="0" w:color="A07EA3" w:themeColor="accent6"/>
        <w:right w:val="single" w:sz="8" w:space="0" w:color="A07EA3" w:themeColor="accent6"/>
        <w:insideH w:val="single" w:sz="8" w:space="0" w:color="A07EA3" w:themeColor="accent6"/>
        <w:insideV w:val="single" w:sz="8" w:space="0" w:color="A07EA3" w:themeColor="accent6"/>
      </w:tblBorders>
    </w:tblPr>
    <w:tcPr>
      <w:shd w:val="clear" w:color="auto" w:fill="E7DFE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5EC" w:themeFill="accent6" w:themeFillTint="33"/>
      </w:tcPr>
    </w:tblStylePr>
    <w:tblStylePr w:type="band1Vert">
      <w:tblPr/>
      <w:tcPr>
        <w:shd w:val="clear" w:color="auto" w:fill="CFBED1" w:themeFill="accent6" w:themeFillTint="7F"/>
      </w:tcPr>
    </w:tblStylePr>
    <w:tblStylePr w:type="band1Horz">
      <w:tblPr/>
      <w:tcPr>
        <w:tcBorders>
          <w:insideH w:val="single" w:sz="6" w:space="0" w:color="A07EA3" w:themeColor="accent6"/>
          <w:insideV w:val="single" w:sz="6" w:space="0" w:color="A07EA3" w:themeColor="accent6"/>
        </w:tcBorders>
        <w:shd w:val="clear" w:color="auto" w:fill="CFBED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006C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006C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2C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A3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A3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A3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A3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59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599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006C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F8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E59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E59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E59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E59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F2C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F2C7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006C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CE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F7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F7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F7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F7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9D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9DFFF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006C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F3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2A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2A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2A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2A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E7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E7FF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006C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B7D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1B6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1B6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1B6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1B6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6F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6FB6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rsid w:val="00006C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FE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7EA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7EA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7EA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7EA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BED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BED1" w:themeFill="accent6" w:themeFillTint="7F"/>
      </w:tcPr>
    </w:tblStylePr>
  </w:style>
  <w:style w:type="table" w:styleId="Mellanmrklista1">
    <w:name w:val="Medium List 1"/>
    <w:basedOn w:val="Normaltabell"/>
    <w:uiPriority w:val="65"/>
    <w:rsid w:val="00006C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2B2B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006C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CA34" w:themeColor="accent1"/>
        <w:bottom w:val="single" w:sz="8" w:space="0" w:color="8ACA3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A34" w:themeColor="accent1"/>
        </w:tcBorders>
      </w:tcPr>
    </w:tblStylePr>
    <w:tblStylePr w:type="lastRow">
      <w:rPr>
        <w:b/>
        <w:bCs/>
        <w:color w:val="B2B2B2" w:themeColor="text2"/>
      </w:rPr>
      <w:tblPr/>
      <w:tcPr>
        <w:tcBorders>
          <w:top w:val="single" w:sz="8" w:space="0" w:color="8ACA34" w:themeColor="accent1"/>
          <w:bottom w:val="single" w:sz="8" w:space="0" w:color="8ACA3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A34" w:themeColor="accent1"/>
          <w:bottom w:val="single" w:sz="8" w:space="0" w:color="8ACA34" w:themeColor="accent1"/>
        </w:tcBorders>
      </w:tcPr>
    </w:tblStylePr>
    <w:tblStylePr w:type="band1Vert">
      <w:tblPr/>
      <w:tcPr>
        <w:shd w:val="clear" w:color="auto" w:fill="E2F2CC" w:themeFill="accent1" w:themeFillTint="3F"/>
      </w:tcPr>
    </w:tblStylePr>
    <w:tblStylePr w:type="band1Horz">
      <w:tblPr/>
      <w:tcPr>
        <w:shd w:val="clear" w:color="auto" w:fill="E2F2CC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006C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E590" w:themeColor="accent2"/>
        <w:bottom w:val="single" w:sz="8" w:space="0" w:color="B7E59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E590" w:themeColor="accent2"/>
        </w:tcBorders>
      </w:tcPr>
    </w:tblStylePr>
    <w:tblStylePr w:type="lastRow">
      <w:rPr>
        <w:b/>
        <w:bCs/>
        <w:color w:val="B2B2B2" w:themeColor="text2"/>
      </w:rPr>
      <w:tblPr/>
      <w:tcPr>
        <w:tcBorders>
          <w:top w:val="single" w:sz="8" w:space="0" w:color="B7E590" w:themeColor="accent2"/>
          <w:bottom w:val="single" w:sz="8" w:space="0" w:color="B7E59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E590" w:themeColor="accent2"/>
          <w:bottom w:val="single" w:sz="8" w:space="0" w:color="B7E590" w:themeColor="accent2"/>
        </w:tcBorders>
      </w:tcPr>
    </w:tblStylePr>
    <w:tblStylePr w:type="band1Vert">
      <w:tblPr/>
      <w:tcPr>
        <w:shd w:val="clear" w:color="auto" w:fill="EDF8E3" w:themeFill="accent2" w:themeFillTint="3F"/>
      </w:tcPr>
    </w:tblStylePr>
    <w:tblStylePr w:type="band1Horz">
      <w:tblPr/>
      <w:tcPr>
        <w:shd w:val="clear" w:color="auto" w:fill="EDF8E3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006C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5F71" w:themeColor="accent3"/>
        <w:bottom w:val="single" w:sz="8" w:space="0" w:color="005F7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F71" w:themeColor="accent3"/>
        </w:tcBorders>
      </w:tcPr>
    </w:tblStylePr>
    <w:tblStylePr w:type="lastRow">
      <w:rPr>
        <w:b/>
        <w:bCs/>
        <w:color w:val="B2B2B2" w:themeColor="text2"/>
      </w:rPr>
      <w:tblPr/>
      <w:tcPr>
        <w:tcBorders>
          <w:top w:val="single" w:sz="8" w:space="0" w:color="005F71" w:themeColor="accent3"/>
          <w:bottom w:val="single" w:sz="8" w:space="0" w:color="005F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F71" w:themeColor="accent3"/>
          <w:bottom w:val="single" w:sz="8" w:space="0" w:color="005F71" w:themeColor="accent3"/>
        </w:tcBorders>
      </w:tcPr>
    </w:tblStylePr>
    <w:tblStylePr w:type="band1Vert">
      <w:tblPr/>
      <w:tcPr>
        <w:shd w:val="clear" w:color="auto" w:fill="9CEFFF" w:themeFill="accent3" w:themeFillTint="3F"/>
      </w:tcPr>
    </w:tblStylePr>
    <w:tblStylePr w:type="band1Horz">
      <w:tblPr/>
      <w:tcPr>
        <w:shd w:val="clear" w:color="auto" w:fill="9CEFFF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006C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2AA" w:themeColor="accent4"/>
        <w:bottom w:val="single" w:sz="8" w:space="0" w:color="0092A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2AA" w:themeColor="accent4"/>
        </w:tcBorders>
      </w:tcPr>
    </w:tblStylePr>
    <w:tblStylePr w:type="lastRow">
      <w:rPr>
        <w:b/>
        <w:bCs/>
        <w:color w:val="B2B2B2" w:themeColor="text2"/>
      </w:rPr>
      <w:tblPr/>
      <w:tcPr>
        <w:tcBorders>
          <w:top w:val="single" w:sz="8" w:space="0" w:color="0092AA" w:themeColor="accent4"/>
          <w:bottom w:val="single" w:sz="8" w:space="0" w:color="0092A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2AA" w:themeColor="accent4"/>
          <w:bottom w:val="single" w:sz="8" w:space="0" w:color="0092AA" w:themeColor="accent4"/>
        </w:tcBorders>
      </w:tcPr>
    </w:tblStylePr>
    <w:tblStylePr w:type="band1Vert">
      <w:tblPr/>
      <w:tcPr>
        <w:shd w:val="clear" w:color="auto" w:fill="ABF3FF" w:themeFill="accent4" w:themeFillTint="3F"/>
      </w:tcPr>
    </w:tblStylePr>
    <w:tblStylePr w:type="band1Horz">
      <w:tblPr/>
      <w:tcPr>
        <w:shd w:val="clear" w:color="auto" w:fill="ABF3FF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006C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1B60" w:themeColor="accent5"/>
        <w:bottom w:val="single" w:sz="8" w:space="0" w:color="8A1B6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1B60" w:themeColor="accent5"/>
        </w:tcBorders>
      </w:tcPr>
    </w:tblStylePr>
    <w:tblStylePr w:type="lastRow">
      <w:rPr>
        <w:b/>
        <w:bCs/>
        <w:color w:val="B2B2B2" w:themeColor="text2"/>
      </w:rPr>
      <w:tblPr/>
      <w:tcPr>
        <w:tcBorders>
          <w:top w:val="single" w:sz="8" w:space="0" w:color="8A1B60" w:themeColor="accent5"/>
          <w:bottom w:val="single" w:sz="8" w:space="0" w:color="8A1B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1B60" w:themeColor="accent5"/>
          <w:bottom w:val="single" w:sz="8" w:space="0" w:color="8A1B60" w:themeColor="accent5"/>
        </w:tcBorders>
      </w:tcPr>
    </w:tblStylePr>
    <w:tblStylePr w:type="band1Vert">
      <w:tblPr/>
      <w:tcPr>
        <w:shd w:val="clear" w:color="auto" w:fill="F1B7DB" w:themeFill="accent5" w:themeFillTint="3F"/>
      </w:tcPr>
    </w:tblStylePr>
    <w:tblStylePr w:type="band1Horz">
      <w:tblPr/>
      <w:tcPr>
        <w:shd w:val="clear" w:color="auto" w:fill="F1B7DB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006C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7EA3" w:themeColor="accent6"/>
        <w:bottom w:val="single" w:sz="8" w:space="0" w:color="A07EA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7EA3" w:themeColor="accent6"/>
        </w:tcBorders>
      </w:tcPr>
    </w:tblStylePr>
    <w:tblStylePr w:type="lastRow">
      <w:rPr>
        <w:b/>
        <w:bCs/>
        <w:color w:val="B2B2B2" w:themeColor="text2"/>
      </w:rPr>
      <w:tblPr/>
      <w:tcPr>
        <w:tcBorders>
          <w:top w:val="single" w:sz="8" w:space="0" w:color="A07EA3" w:themeColor="accent6"/>
          <w:bottom w:val="single" w:sz="8" w:space="0" w:color="A07EA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7EA3" w:themeColor="accent6"/>
          <w:bottom w:val="single" w:sz="8" w:space="0" w:color="A07EA3" w:themeColor="accent6"/>
        </w:tcBorders>
      </w:tcPr>
    </w:tblStylePr>
    <w:tblStylePr w:type="band1Vert">
      <w:tblPr/>
      <w:tcPr>
        <w:shd w:val="clear" w:color="auto" w:fill="E7DFE8" w:themeFill="accent6" w:themeFillTint="3F"/>
      </w:tcPr>
    </w:tblStylePr>
    <w:tblStylePr w:type="band1Horz">
      <w:tblPr/>
      <w:tcPr>
        <w:shd w:val="clear" w:color="auto" w:fill="E7DFE8" w:themeFill="accent6" w:themeFillTint="3F"/>
      </w:tcPr>
    </w:tblStylePr>
  </w:style>
  <w:style w:type="table" w:styleId="Mellanmrklista2">
    <w:name w:val="Medium List 2"/>
    <w:basedOn w:val="Normaltabell"/>
    <w:uiPriority w:val="66"/>
    <w:rsid w:val="00006C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006C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CA34" w:themeColor="accent1"/>
        <w:left w:val="single" w:sz="8" w:space="0" w:color="8ACA34" w:themeColor="accent1"/>
        <w:bottom w:val="single" w:sz="8" w:space="0" w:color="8ACA34" w:themeColor="accent1"/>
        <w:right w:val="single" w:sz="8" w:space="0" w:color="8ACA3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A3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ACA3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A3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A3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2C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2C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006C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E590" w:themeColor="accent2"/>
        <w:left w:val="single" w:sz="8" w:space="0" w:color="B7E590" w:themeColor="accent2"/>
        <w:bottom w:val="single" w:sz="8" w:space="0" w:color="B7E590" w:themeColor="accent2"/>
        <w:right w:val="single" w:sz="8" w:space="0" w:color="B7E59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E59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E59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E59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E59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8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F8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006C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F71" w:themeColor="accent3"/>
        <w:left w:val="single" w:sz="8" w:space="0" w:color="005F71" w:themeColor="accent3"/>
        <w:bottom w:val="single" w:sz="8" w:space="0" w:color="005F71" w:themeColor="accent3"/>
        <w:right w:val="single" w:sz="8" w:space="0" w:color="005F7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F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5F71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F7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F7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E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CE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rsid w:val="00006C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2AA" w:themeColor="accent4"/>
        <w:left w:val="single" w:sz="8" w:space="0" w:color="0092AA" w:themeColor="accent4"/>
        <w:bottom w:val="single" w:sz="8" w:space="0" w:color="0092AA" w:themeColor="accent4"/>
        <w:right w:val="single" w:sz="8" w:space="0" w:color="0092A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2A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2AA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2A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2A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F3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F3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006C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1B60" w:themeColor="accent5"/>
        <w:left w:val="single" w:sz="8" w:space="0" w:color="8A1B60" w:themeColor="accent5"/>
        <w:bottom w:val="single" w:sz="8" w:space="0" w:color="8A1B60" w:themeColor="accent5"/>
        <w:right w:val="single" w:sz="8" w:space="0" w:color="8A1B6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1B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A1B6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1B6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1B6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B7D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B7D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rsid w:val="00006C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7EA3" w:themeColor="accent6"/>
        <w:left w:val="single" w:sz="8" w:space="0" w:color="A07EA3" w:themeColor="accent6"/>
        <w:bottom w:val="single" w:sz="8" w:space="0" w:color="A07EA3" w:themeColor="accent6"/>
        <w:right w:val="single" w:sz="8" w:space="0" w:color="A07EA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7EA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7EA3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7EA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7EA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FE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FE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rsid w:val="00006C8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006C89"/>
    <w:pPr>
      <w:spacing w:after="0" w:line="240" w:lineRule="auto"/>
    </w:pPr>
    <w:tblPr>
      <w:tblStyleRowBandSize w:val="1"/>
      <w:tblStyleColBandSize w:val="1"/>
      <w:tblBorders>
        <w:top w:val="single" w:sz="8" w:space="0" w:color="A7D766" w:themeColor="accent1" w:themeTint="BF"/>
        <w:left w:val="single" w:sz="8" w:space="0" w:color="A7D766" w:themeColor="accent1" w:themeTint="BF"/>
        <w:bottom w:val="single" w:sz="8" w:space="0" w:color="A7D766" w:themeColor="accent1" w:themeTint="BF"/>
        <w:right w:val="single" w:sz="8" w:space="0" w:color="A7D766" w:themeColor="accent1" w:themeTint="BF"/>
        <w:insideH w:val="single" w:sz="8" w:space="0" w:color="A7D76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766" w:themeColor="accent1" w:themeTint="BF"/>
          <w:left w:val="single" w:sz="8" w:space="0" w:color="A7D766" w:themeColor="accent1" w:themeTint="BF"/>
          <w:bottom w:val="single" w:sz="8" w:space="0" w:color="A7D766" w:themeColor="accent1" w:themeTint="BF"/>
          <w:right w:val="single" w:sz="8" w:space="0" w:color="A7D766" w:themeColor="accent1" w:themeTint="BF"/>
          <w:insideH w:val="nil"/>
          <w:insideV w:val="nil"/>
        </w:tcBorders>
        <w:shd w:val="clear" w:color="auto" w:fill="8ACA3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766" w:themeColor="accent1" w:themeTint="BF"/>
          <w:left w:val="single" w:sz="8" w:space="0" w:color="A7D766" w:themeColor="accent1" w:themeTint="BF"/>
          <w:bottom w:val="single" w:sz="8" w:space="0" w:color="A7D766" w:themeColor="accent1" w:themeTint="BF"/>
          <w:right w:val="single" w:sz="8" w:space="0" w:color="A7D76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2C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2C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006C89"/>
    <w:pPr>
      <w:spacing w:after="0" w:line="240" w:lineRule="auto"/>
    </w:pPr>
    <w:tblPr>
      <w:tblStyleRowBandSize w:val="1"/>
      <w:tblStyleColBandSize w:val="1"/>
      <w:tblBorders>
        <w:top w:val="single" w:sz="8" w:space="0" w:color="C9EBAB" w:themeColor="accent2" w:themeTint="BF"/>
        <w:left w:val="single" w:sz="8" w:space="0" w:color="C9EBAB" w:themeColor="accent2" w:themeTint="BF"/>
        <w:bottom w:val="single" w:sz="8" w:space="0" w:color="C9EBAB" w:themeColor="accent2" w:themeTint="BF"/>
        <w:right w:val="single" w:sz="8" w:space="0" w:color="C9EBAB" w:themeColor="accent2" w:themeTint="BF"/>
        <w:insideH w:val="single" w:sz="8" w:space="0" w:color="C9EBA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EBAB" w:themeColor="accent2" w:themeTint="BF"/>
          <w:left w:val="single" w:sz="8" w:space="0" w:color="C9EBAB" w:themeColor="accent2" w:themeTint="BF"/>
          <w:bottom w:val="single" w:sz="8" w:space="0" w:color="C9EBAB" w:themeColor="accent2" w:themeTint="BF"/>
          <w:right w:val="single" w:sz="8" w:space="0" w:color="C9EBAB" w:themeColor="accent2" w:themeTint="BF"/>
          <w:insideH w:val="nil"/>
          <w:insideV w:val="nil"/>
        </w:tcBorders>
        <w:shd w:val="clear" w:color="auto" w:fill="B7E59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EBAB" w:themeColor="accent2" w:themeTint="BF"/>
          <w:left w:val="single" w:sz="8" w:space="0" w:color="C9EBAB" w:themeColor="accent2" w:themeTint="BF"/>
          <w:bottom w:val="single" w:sz="8" w:space="0" w:color="C9EBAB" w:themeColor="accent2" w:themeTint="BF"/>
          <w:right w:val="single" w:sz="8" w:space="0" w:color="C9EBA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8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F8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006C89"/>
    <w:pPr>
      <w:spacing w:after="0" w:line="240" w:lineRule="auto"/>
    </w:pPr>
    <w:tblPr>
      <w:tblStyleRowBandSize w:val="1"/>
      <w:tblStyleColBandSize w:val="1"/>
      <w:tblBorders>
        <w:top w:val="single" w:sz="8" w:space="0" w:color="00B2D4" w:themeColor="accent3" w:themeTint="BF"/>
        <w:left w:val="single" w:sz="8" w:space="0" w:color="00B2D4" w:themeColor="accent3" w:themeTint="BF"/>
        <w:bottom w:val="single" w:sz="8" w:space="0" w:color="00B2D4" w:themeColor="accent3" w:themeTint="BF"/>
        <w:right w:val="single" w:sz="8" w:space="0" w:color="00B2D4" w:themeColor="accent3" w:themeTint="BF"/>
        <w:insideH w:val="single" w:sz="8" w:space="0" w:color="00B2D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2D4" w:themeColor="accent3" w:themeTint="BF"/>
          <w:left w:val="single" w:sz="8" w:space="0" w:color="00B2D4" w:themeColor="accent3" w:themeTint="BF"/>
          <w:bottom w:val="single" w:sz="8" w:space="0" w:color="00B2D4" w:themeColor="accent3" w:themeTint="BF"/>
          <w:right w:val="single" w:sz="8" w:space="0" w:color="00B2D4" w:themeColor="accent3" w:themeTint="BF"/>
          <w:insideH w:val="nil"/>
          <w:insideV w:val="nil"/>
        </w:tcBorders>
        <w:shd w:val="clear" w:color="auto" w:fill="005F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2D4" w:themeColor="accent3" w:themeTint="BF"/>
          <w:left w:val="single" w:sz="8" w:space="0" w:color="00B2D4" w:themeColor="accent3" w:themeTint="BF"/>
          <w:bottom w:val="single" w:sz="8" w:space="0" w:color="00B2D4" w:themeColor="accent3" w:themeTint="BF"/>
          <w:right w:val="single" w:sz="8" w:space="0" w:color="00B2D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E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CE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006C89"/>
    <w:pPr>
      <w:spacing w:after="0" w:line="240" w:lineRule="auto"/>
    </w:pPr>
    <w:tblPr>
      <w:tblStyleRowBandSize w:val="1"/>
      <w:tblStyleColBandSize w:val="1"/>
      <w:tblBorders>
        <w:top w:val="single" w:sz="8" w:space="0" w:color="00DBFF" w:themeColor="accent4" w:themeTint="BF"/>
        <w:left w:val="single" w:sz="8" w:space="0" w:color="00DBFF" w:themeColor="accent4" w:themeTint="BF"/>
        <w:bottom w:val="single" w:sz="8" w:space="0" w:color="00DBFF" w:themeColor="accent4" w:themeTint="BF"/>
        <w:right w:val="single" w:sz="8" w:space="0" w:color="00DBFF" w:themeColor="accent4" w:themeTint="BF"/>
        <w:insideH w:val="single" w:sz="8" w:space="0" w:color="00DB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DBFF" w:themeColor="accent4" w:themeTint="BF"/>
          <w:left w:val="single" w:sz="8" w:space="0" w:color="00DBFF" w:themeColor="accent4" w:themeTint="BF"/>
          <w:bottom w:val="single" w:sz="8" w:space="0" w:color="00DBFF" w:themeColor="accent4" w:themeTint="BF"/>
          <w:right w:val="single" w:sz="8" w:space="0" w:color="00DBFF" w:themeColor="accent4" w:themeTint="BF"/>
          <w:insideH w:val="nil"/>
          <w:insideV w:val="nil"/>
        </w:tcBorders>
        <w:shd w:val="clear" w:color="auto" w:fill="0092A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DBFF" w:themeColor="accent4" w:themeTint="BF"/>
          <w:left w:val="single" w:sz="8" w:space="0" w:color="00DBFF" w:themeColor="accent4" w:themeTint="BF"/>
          <w:bottom w:val="single" w:sz="8" w:space="0" w:color="00DBFF" w:themeColor="accent4" w:themeTint="BF"/>
          <w:right w:val="single" w:sz="8" w:space="0" w:color="00DB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F3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F3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006C89"/>
    <w:pPr>
      <w:spacing w:after="0" w:line="240" w:lineRule="auto"/>
    </w:pPr>
    <w:tblPr>
      <w:tblStyleRowBandSize w:val="1"/>
      <w:tblStyleColBandSize w:val="1"/>
      <w:tblBorders>
        <w:top w:val="single" w:sz="8" w:space="0" w:color="D22991" w:themeColor="accent5" w:themeTint="BF"/>
        <w:left w:val="single" w:sz="8" w:space="0" w:color="D22991" w:themeColor="accent5" w:themeTint="BF"/>
        <w:bottom w:val="single" w:sz="8" w:space="0" w:color="D22991" w:themeColor="accent5" w:themeTint="BF"/>
        <w:right w:val="single" w:sz="8" w:space="0" w:color="D22991" w:themeColor="accent5" w:themeTint="BF"/>
        <w:insideH w:val="single" w:sz="8" w:space="0" w:color="D2299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2991" w:themeColor="accent5" w:themeTint="BF"/>
          <w:left w:val="single" w:sz="8" w:space="0" w:color="D22991" w:themeColor="accent5" w:themeTint="BF"/>
          <w:bottom w:val="single" w:sz="8" w:space="0" w:color="D22991" w:themeColor="accent5" w:themeTint="BF"/>
          <w:right w:val="single" w:sz="8" w:space="0" w:color="D22991" w:themeColor="accent5" w:themeTint="BF"/>
          <w:insideH w:val="nil"/>
          <w:insideV w:val="nil"/>
        </w:tcBorders>
        <w:shd w:val="clear" w:color="auto" w:fill="8A1B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2991" w:themeColor="accent5" w:themeTint="BF"/>
          <w:left w:val="single" w:sz="8" w:space="0" w:color="D22991" w:themeColor="accent5" w:themeTint="BF"/>
          <w:bottom w:val="single" w:sz="8" w:space="0" w:color="D22991" w:themeColor="accent5" w:themeTint="BF"/>
          <w:right w:val="single" w:sz="8" w:space="0" w:color="D2299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B7D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B7D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006C89"/>
    <w:pPr>
      <w:spacing w:after="0" w:line="240" w:lineRule="auto"/>
    </w:pPr>
    <w:tblPr>
      <w:tblStyleRowBandSize w:val="1"/>
      <w:tblStyleColBandSize w:val="1"/>
      <w:tblBorders>
        <w:top w:val="single" w:sz="8" w:space="0" w:color="B79EBA" w:themeColor="accent6" w:themeTint="BF"/>
        <w:left w:val="single" w:sz="8" w:space="0" w:color="B79EBA" w:themeColor="accent6" w:themeTint="BF"/>
        <w:bottom w:val="single" w:sz="8" w:space="0" w:color="B79EBA" w:themeColor="accent6" w:themeTint="BF"/>
        <w:right w:val="single" w:sz="8" w:space="0" w:color="B79EBA" w:themeColor="accent6" w:themeTint="BF"/>
        <w:insideH w:val="single" w:sz="8" w:space="0" w:color="B79EB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9EBA" w:themeColor="accent6" w:themeTint="BF"/>
          <w:left w:val="single" w:sz="8" w:space="0" w:color="B79EBA" w:themeColor="accent6" w:themeTint="BF"/>
          <w:bottom w:val="single" w:sz="8" w:space="0" w:color="B79EBA" w:themeColor="accent6" w:themeTint="BF"/>
          <w:right w:val="single" w:sz="8" w:space="0" w:color="B79EBA" w:themeColor="accent6" w:themeTint="BF"/>
          <w:insideH w:val="nil"/>
          <w:insideV w:val="nil"/>
        </w:tcBorders>
        <w:shd w:val="clear" w:color="auto" w:fill="A07EA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9EBA" w:themeColor="accent6" w:themeTint="BF"/>
          <w:left w:val="single" w:sz="8" w:space="0" w:color="B79EBA" w:themeColor="accent6" w:themeTint="BF"/>
          <w:bottom w:val="single" w:sz="8" w:space="0" w:color="B79EBA" w:themeColor="accent6" w:themeTint="BF"/>
          <w:right w:val="single" w:sz="8" w:space="0" w:color="B79EB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FE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FE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rsid w:val="00006C8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006C8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A3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A3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A3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rsid w:val="00006C8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E59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E59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E59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006C8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F7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F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F7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006C8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2A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2A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2A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006C8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1B6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1B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1B6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rsid w:val="00006C8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7EA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7EA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7EA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tshllartext">
    <w:name w:val="Placeholder Text"/>
    <w:basedOn w:val="Standardstycketeckensnitt"/>
    <w:uiPriority w:val="99"/>
    <w:semiHidden/>
    <w:rsid w:val="00006C89"/>
    <w:rPr>
      <w:color w:val="808080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006C89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006C89"/>
    <w:rPr>
      <w:rFonts w:eastAsia="Times New Roman"/>
      <w:i/>
      <w:iCs/>
      <w:color w:val="000000" w:themeColor="text1"/>
      <w:sz w:val="22"/>
      <w:szCs w:val="24"/>
      <w:lang w:val="en-GB"/>
    </w:rPr>
  </w:style>
  <w:style w:type="character" w:styleId="Diskretbetoning">
    <w:name w:val="Subtle Emphasis"/>
    <w:basedOn w:val="Standardstycketeckensnitt"/>
    <w:uiPriority w:val="19"/>
    <w:semiHidden/>
    <w:qFormat/>
    <w:rsid w:val="00006C89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semiHidden/>
    <w:qFormat/>
    <w:rsid w:val="00006C89"/>
    <w:rPr>
      <w:smallCaps/>
      <w:color w:val="B7E590" w:themeColor="accent2"/>
      <w:u w:val="single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006C89"/>
    <w:pPr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006C89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006C89"/>
    <w:pPr>
      <w:keepNext/>
      <w:keepLines/>
      <w:spacing w:before="480" w:after="0" w:line="280" w:lineRule="atLeast"/>
      <w:contextualSpacing w:val="0"/>
      <w:outlineLvl w:val="9"/>
    </w:pPr>
    <w:rPr>
      <w:rFonts w:asciiTheme="majorHAnsi" w:eastAsiaTheme="majorEastAsia" w:hAnsiTheme="majorHAnsi" w:cstheme="majorBidi"/>
      <w:color w:val="679727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B Basic" w:eastAsia="Times New Roman" w:hAnsi="SEB Basic" w:cs="Times New Roman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7"/>
    <w:lsdException w:name="toc 2" w:uiPriority="7"/>
    <w:lsdException w:name="toc 3" w:uiPriority="7"/>
    <w:lsdException w:name="toc 4" w:uiPriority="7"/>
    <w:lsdException w:name="toc 5" w:uiPriority="7"/>
    <w:lsdException w:name="toc 6" w:uiPriority="7"/>
    <w:lsdException w:name="toc 7" w:uiPriority="7"/>
    <w:lsdException w:name="toc 8" w:uiPriority="7"/>
    <w:lsdException w:name="toc 9" w:uiPriority="7"/>
    <w:lsdException w:name="Normal Indent" w:uiPriority="7"/>
    <w:lsdException w:name="footnote text" w:uiPriority="7"/>
    <w:lsdException w:name="annotation text" w:uiPriority="99"/>
    <w:lsdException w:name="header" w:uiPriority="7"/>
    <w:lsdException w:name="footer" w:uiPriority="7"/>
    <w:lsdException w:name="index heading" w:uiPriority="99"/>
    <w:lsdException w:name="caption" w:uiPriority="7" w:qFormat="1"/>
    <w:lsdException w:name="table of figures" w:uiPriority="7"/>
    <w:lsdException w:name="envelope address" w:uiPriority="7"/>
    <w:lsdException w:name="envelope return" w:uiPriority="7"/>
    <w:lsdException w:name="footnote reference" w:uiPriority="7"/>
    <w:lsdException w:name="annotation reference" w:uiPriority="99"/>
    <w:lsdException w:name="line number" w:uiPriority="8"/>
    <w:lsdException w:name="page number" w:uiPriority="7"/>
    <w:lsdException w:name="endnote reference" w:uiPriority="7"/>
    <w:lsdException w:name="endnote text" w:uiPriority="7"/>
    <w:lsdException w:name="table of authorities" w:uiPriority="99"/>
    <w:lsdException w:name="macro" w:uiPriority="99"/>
    <w:lsdException w:name="toa heading" w:uiPriority="99"/>
    <w:lsdException w:name="List" w:uiPriority="8"/>
    <w:lsdException w:name="List Bullet" w:uiPriority="2" w:qFormat="1"/>
    <w:lsdException w:name="List Number" w:uiPriority="2" w:qFormat="1"/>
    <w:lsdException w:name="List 2" w:uiPriority="8"/>
    <w:lsdException w:name="List 3" w:uiPriority="8"/>
    <w:lsdException w:name="List 4" w:uiPriority="8"/>
    <w:lsdException w:name="List 5" w:uiPriority="8"/>
    <w:lsdException w:name="List Bullet 2" w:uiPriority="8"/>
    <w:lsdException w:name="List Bullet 3" w:uiPriority="8"/>
    <w:lsdException w:name="List Bullet 4" w:uiPriority="8"/>
    <w:lsdException w:name="List Bullet 5" w:uiPriority="8"/>
    <w:lsdException w:name="List Number 2" w:uiPriority="8"/>
    <w:lsdException w:name="List Number 3" w:uiPriority="8"/>
    <w:lsdException w:name="List Number 4" w:uiPriority="8"/>
    <w:lsdException w:name="List Number 5" w:uiPriority="8"/>
    <w:lsdException w:name="Title" w:semiHidden="0" w:uiPriority="7" w:unhideWhenUsed="0" w:qFormat="1"/>
    <w:lsdException w:name="Closing" w:uiPriority="7"/>
    <w:lsdException w:name="Signature" w:uiPriority="7"/>
    <w:lsdException w:name="Default Paragraph Font" w:uiPriority="1"/>
    <w:lsdException w:name="Body Text" w:uiPriority="7"/>
    <w:lsdException w:name="Body Text Indent" w:uiPriority="7"/>
    <w:lsdException w:name="List Continue" w:uiPriority="8"/>
    <w:lsdException w:name="List Continue 2" w:uiPriority="8"/>
    <w:lsdException w:name="List Continue 3" w:uiPriority="8"/>
    <w:lsdException w:name="List Continue 4" w:uiPriority="8"/>
    <w:lsdException w:name="List Continue 5" w:uiPriority="8"/>
    <w:lsdException w:name="Message Header" w:uiPriority="8"/>
    <w:lsdException w:name="Subtitle" w:semiHidden="0" w:uiPriority="7" w:unhideWhenUsed="0" w:qFormat="1"/>
    <w:lsdException w:name="Salutation" w:uiPriority="7"/>
    <w:lsdException w:name="Date" w:uiPriority="7"/>
    <w:lsdException w:name="Body Text First Indent" w:uiPriority="7"/>
    <w:lsdException w:name="Body Text First Indent 2" w:uiPriority="7"/>
    <w:lsdException w:name="Note Heading" w:uiPriority="7"/>
    <w:lsdException w:name="Body Text 2" w:uiPriority="7"/>
    <w:lsdException w:name="Body Text 3" w:uiPriority="7"/>
    <w:lsdException w:name="Body Text Indent 2" w:uiPriority="7"/>
    <w:lsdException w:name="Body Text Indent 3" w:uiPriority="7"/>
    <w:lsdException w:name="Block Text" w:uiPriority="7"/>
    <w:lsdException w:name="Hyperlink" w:uiPriority="8"/>
    <w:lsdException w:name="FollowedHyperlink" w:uiPriority="7"/>
    <w:lsdException w:name="Strong" w:semiHidden="0" w:uiPriority="7" w:unhideWhenUsed="0" w:qFormat="1"/>
    <w:lsdException w:name="Emphasis" w:semiHidden="0" w:uiPriority="7" w:unhideWhenUsed="0" w:qFormat="1"/>
    <w:lsdException w:name="Document Map" w:uiPriority="99"/>
    <w:lsdException w:name="Plain Text" w:uiPriority="7"/>
    <w:lsdException w:name="E-mail Signature" w:uiPriority="7"/>
    <w:lsdException w:name="HTML Top of Form" w:uiPriority="99"/>
    <w:lsdException w:name="HTML Bottom of Form" w:uiPriority="99"/>
    <w:lsdException w:name="Normal (Web)" w:uiPriority="7"/>
    <w:lsdException w:name="HTML Acronym" w:uiPriority="8"/>
    <w:lsdException w:name="HTML Address" w:uiPriority="8"/>
    <w:lsdException w:name="HTML Cite" w:uiPriority="8"/>
    <w:lsdException w:name="HTML Code" w:uiPriority="8"/>
    <w:lsdException w:name="HTML Definition" w:uiPriority="8"/>
    <w:lsdException w:name="HTML Keyboard" w:uiPriority="8"/>
    <w:lsdException w:name="HTML Preformatted" w:uiPriority="8"/>
    <w:lsdException w:name="HTML Sample" w:uiPriority="8"/>
    <w:lsdException w:name="HTML Typewriter" w:uiPriority="8"/>
    <w:lsdException w:name="HTML Variable" w:uiPriority="8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7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C89"/>
    <w:pPr>
      <w:spacing w:after="0" w:line="280" w:lineRule="atLeast"/>
    </w:pPr>
    <w:rPr>
      <w:sz w:val="22"/>
      <w:szCs w:val="24"/>
      <w:lang w:val="en-GB"/>
    </w:rPr>
  </w:style>
  <w:style w:type="paragraph" w:styleId="Rubrik1">
    <w:name w:val="heading 1"/>
    <w:basedOn w:val="Normal"/>
    <w:next w:val="Normal"/>
    <w:link w:val="Rubrik1Char"/>
    <w:uiPriority w:val="1"/>
    <w:qFormat/>
    <w:rsid w:val="00006C89"/>
    <w:pPr>
      <w:spacing w:before="240" w:after="240" w:line="360" w:lineRule="atLeast"/>
      <w:contextualSpacing/>
      <w:outlineLvl w:val="0"/>
    </w:pPr>
    <w:rPr>
      <w:rFonts w:cs="Arial"/>
      <w:b/>
      <w:bCs/>
      <w:sz w:val="30"/>
      <w:szCs w:val="32"/>
    </w:rPr>
  </w:style>
  <w:style w:type="paragraph" w:styleId="Rubrik2">
    <w:name w:val="heading 2"/>
    <w:basedOn w:val="Normal"/>
    <w:next w:val="Normal"/>
    <w:link w:val="Rubrik2Char"/>
    <w:uiPriority w:val="1"/>
    <w:qFormat/>
    <w:rsid w:val="00006C89"/>
    <w:pPr>
      <w:spacing w:before="240" w:after="120" w:line="320" w:lineRule="atLeast"/>
      <w:contextualSpacing/>
      <w:outlineLvl w:val="1"/>
    </w:pPr>
    <w:rPr>
      <w:rFonts w:cs="Arial"/>
      <w:b/>
      <w:bCs/>
      <w:iCs/>
      <w:sz w:val="26"/>
      <w:szCs w:val="28"/>
    </w:rPr>
  </w:style>
  <w:style w:type="paragraph" w:styleId="Rubrik3">
    <w:name w:val="heading 3"/>
    <w:basedOn w:val="Normal"/>
    <w:next w:val="Normal"/>
    <w:link w:val="Rubrik3Char"/>
    <w:uiPriority w:val="1"/>
    <w:qFormat/>
    <w:rsid w:val="00006C89"/>
    <w:pPr>
      <w:spacing w:before="240" w:after="120"/>
      <w:contextualSpacing/>
      <w:outlineLvl w:val="2"/>
    </w:pPr>
    <w:rPr>
      <w:rFonts w:cs="Arial"/>
      <w:b/>
      <w:bCs/>
      <w:szCs w:val="26"/>
    </w:rPr>
  </w:style>
  <w:style w:type="paragraph" w:styleId="Rubrik4">
    <w:name w:val="heading 4"/>
    <w:basedOn w:val="Normal"/>
    <w:next w:val="Normal"/>
    <w:link w:val="Rubrik4Char"/>
    <w:uiPriority w:val="1"/>
    <w:semiHidden/>
    <w:qFormat/>
    <w:rsid w:val="00006C89"/>
    <w:pPr>
      <w:outlineLvl w:val="3"/>
    </w:pPr>
    <w:rPr>
      <w:bCs/>
      <w:i/>
      <w:szCs w:val="28"/>
    </w:rPr>
  </w:style>
  <w:style w:type="paragraph" w:styleId="Rubrik5">
    <w:name w:val="heading 5"/>
    <w:basedOn w:val="Normal"/>
    <w:next w:val="Normal"/>
    <w:link w:val="Rubrik5Char"/>
    <w:uiPriority w:val="1"/>
    <w:semiHidden/>
    <w:qFormat/>
    <w:rsid w:val="00006C89"/>
    <w:pPr>
      <w:outlineLvl w:val="4"/>
    </w:pPr>
    <w:rPr>
      <w:b/>
      <w:bCs/>
      <w:iCs/>
      <w:szCs w:val="26"/>
    </w:rPr>
  </w:style>
  <w:style w:type="paragraph" w:styleId="Rubrik6">
    <w:name w:val="heading 6"/>
    <w:basedOn w:val="Normal"/>
    <w:next w:val="Normal"/>
    <w:link w:val="Rubrik6Char"/>
    <w:uiPriority w:val="1"/>
    <w:semiHidden/>
    <w:qFormat/>
    <w:rsid w:val="00006C89"/>
    <w:pPr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link w:val="Rubrik7Char"/>
    <w:uiPriority w:val="1"/>
    <w:semiHidden/>
    <w:qFormat/>
    <w:rsid w:val="00006C89"/>
    <w:pPr>
      <w:numPr>
        <w:ilvl w:val="6"/>
        <w:numId w:val="4"/>
      </w:numPr>
      <w:outlineLvl w:val="6"/>
    </w:pPr>
    <w:rPr>
      <w:b/>
    </w:rPr>
  </w:style>
  <w:style w:type="paragraph" w:styleId="Rubrik8">
    <w:name w:val="heading 8"/>
    <w:basedOn w:val="Normal"/>
    <w:next w:val="Normal"/>
    <w:link w:val="Rubrik8Char"/>
    <w:uiPriority w:val="1"/>
    <w:semiHidden/>
    <w:qFormat/>
    <w:rsid w:val="00006C89"/>
    <w:pPr>
      <w:outlineLvl w:val="7"/>
    </w:pPr>
    <w:rPr>
      <w:b/>
      <w:iCs/>
    </w:rPr>
  </w:style>
  <w:style w:type="paragraph" w:styleId="Rubrik9">
    <w:name w:val="heading 9"/>
    <w:basedOn w:val="Normal"/>
    <w:next w:val="Normal"/>
    <w:link w:val="Rubrik9Char"/>
    <w:uiPriority w:val="1"/>
    <w:semiHidden/>
    <w:qFormat/>
    <w:rsid w:val="00006C89"/>
    <w:pPr>
      <w:outlineLvl w:val="8"/>
    </w:pPr>
    <w:rPr>
      <w:rFonts w:cs="Arial"/>
      <w:b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dragetstycke">
    <w:name w:val="Block Text"/>
    <w:basedOn w:val="Normal"/>
    <w:uiPriority w:val="7"/>
    <w:semiHidden/>
    <w:rsid w:val="00006C89"/>
    <w:pPr>
      <w:spacing w:after="120"/>
      <w:ind w:left="1440" w:right="1440"/>
    </w:pPr>
  </w:style>
  <w:style w:type="paragraph" w:styleId="Brdtext">
    <w:name w:val="Body Text"/>
    <w:basedOn w:val="Normal"/>
    <w:link w:val="BrdtextChar"/>
    <w:uiPriority w:val="7"/>
    <w:semiHidden/>
    <w:rsid w:val="00006C89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7"/>
    <w:semiHidden/>
    <w:rsid w:val="00006C89"/>
    <w:rPr>
      <w:rFonts w:eastAsia="Times New Roman"/>
      <w:sz w:val="22"/>
      <w:szCs w:val="24"/>
      <w:lang w:val="en-GB"/>
    </w:rPr>
  </w:style>
  <w:style w:type="paragraph" w:styleId="Brdtext2">
    <w:name w:val="Body Text 2"/>
    <w:basedOn w:val="Normal"/>
    <w:link w:val="Brdtext2Char"/>
    <w:uiPriority w:val="7"/>
    <w:semiHidden/>
    <w:rsid w:val="00006C89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7"/>
    <w:semiHidden/>
    <w:rsid w:val="00006C89"/>
    <w:rPr>
      <w:rFonts w:eastAsia="Times New Roman"/>
      <w:sz w:val="22"/>
      <w:szCs w:val="24"/>
      <w:lang w:val="en-GB"/>
    </w:rPr>
  </w:style>
  <w:style w:type="paragraph" w:styleId="Brdtext3">
    <w:name w:val="Body Text 3"/>
    <w:basedOn w:val="Normal"/>
    <w:link w:val="Brdtext3Char"/>
    <w:uiPriority w:val="7"/>
    <w:semiHidden/>
    <w:rsid w:val="00006C89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7"/>
    <w:semiHidden/>
    <w:rsid w:val="00006C89"/>
    <w:rPr>
      <w:rFonts w:eastAsia="Times New Roman"/>
      <w:sz w:val="16"/>
      <w:szCs w:val="16"/>
      <w:lang w:val="en-GB"/>
    </w:rPr>
  </w:style>
  <w:style w:type="paragraph" w:styleId="Brdtextmedfrstaindrag">
    <w:name w:val="Body Text First Indent"/>
    <w:basedOn w:val="Brdtext"/>
    <w:link w:val="BrdtextmedfrstaindragChar"/>
    <w:uiPriority w:val="7"/>
    <w:semiHidden/>
    <w:rsid w:val="00006C89"/>
    <w:pPr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7"/>
    <w:semiHidden/>
    <w:rsid w:val="00006C89"/>
    <w:rPr>
      <w:rFonts w:eastAsia="Times New Roman"/>
      <w:sz w:val="22"/>
      <w:szCs w:val="24"/>
      <w:lang w:val="en-GB"/>
    </w:rPr>
  </w:style>
  <w:style w:type="paragraph" w:styleId="Brdtextmedindrag">
    <w:name w:val="Body Text Indent"/>
    <w:basedOn w:val="Normal"/>
    <w:link w:val="BrdtextmedindragChar"/>
    <w:uiPriority w:val="7"/>
    <w:semiHidden/>
    <w:rsid w:val="00006C89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7"/>
    <w:semiHidden/>
    <w:rsid w:val="00006C89"/>
    <w:rPr>
      <w:rFonts w:eastAsia="Times New Roman"/>
      <w:sz w:val="22"/>
      <w:szCs w:val="24"/>
      <w:lang w:val="en-GB"/>
    </w:rPr>
  </w:style>
  <w:style w:type="paragraph" w:styleId="Brdtextmedfrstaindrag2">
    <w:name w:val="Body Text First Indent 2"/>
    <w:basedOn w:val="Brdtextmedindrag"/>
    <w:link w:val="Brdtextmedfrstaindrag2Char"/>
    <w:uiPriority w:val="7"/>
    <w:semiHidden/>
    <w:rsid w:val="00006C89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7"/>
    <w:semiHidden/>
    <w:rsid w:val="00006C89"/>
    <w:rPr>
      <w:rFonts w:eastAsia="Times New Roman"/>
      <w:sz w:val="22"/>
      <w:szCs w:val="24"/>
      <w:lang w:val="en-GB"/>
    </w:rPr>
  </w:style>
  <w:style w:type="paragraph" w:styleId="Brdtextmedindrag2">
    <w:name w:val="Body Text Indent 2"/>
    <w:basedOn w:val="Normal"/>
    <w:link w:val="Brdtextmedindrag2Char"/>
    <w:uiPriority w:val="7"/>
    <w:semiHidden/>
    <w:rsid w:val="00006C89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7"/>
    <w:semiHidden/>
    <w:rsid w:val="00006C89"/>
    <w:rPr>
      <w:rFonts w:eastAsia="Times New Roman"/>
      <w:sz w:val="22"/>
      <w:szCs w:val="24"/>
      <w:lang w:val="en-GB"/>
    </w:rPr>
  </w:style>
  <w:style w:type="paragraph" w:styleId="Brdtextmedindrag3">
    <w:name w:val="Body Text Indent 3"/>
    <w:basedOn w:val="Normal"/>
    <w:link w:val="Brdtextmedindrag3Char"/>
    <w:uiPriority w:val="7"/>
    <w:semiHidden/>
    <w:rsid w:val="00006C89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7"/>
    <w:semiHidden/>
    <w:rsid w:val="00006C89"/>
    <w:rPr>
      <w:rFonts w:eastAsia="Times New Roman"/>
      <w:sz w:val="16"/>
      <w:szCs w:val="16"/>
      <w:lang w:val="en-GB"/>
    </w:rPr>
  </w:style>
  <w:style w:type="paragraph" w:styleId="Beskrivning">
    <w:name w:val="caption"/>
    <w:basedOn w:val="Normal"/>
    <w:next w:val="Normal"/>
    <w:uiPriority w:val="7"/>
    <w:semiHidden/>
    <w:qFormat/>
    <w:rsid w:val="00006C89"/>
    <w:rPr>
      <w:b/>
      <w:bCs/>
      <w:sz w:val="16"/>
    </w:rPr>
  </w:style>
  <w:style w:type="paragraph" w:styleId="Avslutandetext">
    <w:name w:val="Closing"/>
    <w:basedOn w:val="Normal"/>
    <w:link w:val="AvslutandetextChar"/>
    <w:uiPriority w:val="7"/>
    <w:semiHidden/>
    <w:rsid w:val="00006C89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7"/>
    <w:semiHidden/>
    <w:rsid w:val="00006C89"/>
    <w:rPr>
      <w:rFonts w:eastAsia="Times New Roman"/>
      <w:sz w:val="22"/>
      <w:szCs w:val="24"/>
      <w:lang w:val="en-GB"/>
    </w:rPr>
  </w:style>
  <w:style w:type="paragraph" w:styleId="Datum">
    <w:name w:val="Date"/>
    <w:basedOn w:val="Normal"/>
    <w:next w:val="Normal"/>
    <w:link w:val="DatumChar"/>
    <w:uiPriority w:val="7"/>
    <w:semiHidden/>
    <w:rsid w:val="00006C89"/>
  </w:style>
  <w:style w:type="character" w:customStyle="1" w:styleId="DatumChar">
    <w:name w:val="Datum Char"/>
    <w:basedOn w:val="Standardstycketeckensnitt"/>
    <w:link w:val="Datum"/>
    <w:uiPriority w:val="7"/>
    <w:semiHidden/>
    <w:rsid w:val="00006C89"/>
    <w:rPr>
      <w:rFonts w:eastAsia="Times New Roman"/>
      <w:sz w:val="22"/>
      <w:szCs w:val="24"/>
      <w:lang w:val="en-GB"/>
    </w:rPr>
  </w:style>
  <w:style w:type="paragraph" w:styleId="E-postsignatur">
    <w:name w:val="E-mail Signature"/>
    <w:basedOn w:val="Normal"/>
    <w:link w:val="E-postsignaturChar"/>
    <w:uiPriority w:val="7"/>
    <w:semiHidden/>
    <w:rsid w:val="00006C89"/>
  </w:style>
  <w:style w:type="character" w:customStyle="1" w:styleId="E-postsignaturChar">
    <w:name w:val="E-postsignatur Char"/>
    <w:basedOn w:val="Standardstycketeckensnitt"/>
    <w:link w:val="E-postsignatur"/>
    <w:uiPriority w:val="7"/>
    <w:semiHidden/>
    <w:rsid w:val="00006C89"/>
    <w:rPr>
      <w:rFonts w:eastAsia="Times New Roman"/>
      <w:sz w:val="22"/>
      <w:szCs w:val="24"/>
      <w:lang w:val="en-GB"/>
    </w:rPr>
  </w:style>
  <w:style w:type="character" w:styleId="Betoning">
    <w:name w:val="Emphasis"/>
    <w:basedOn w:val="Standardstycketeckensnitt"/>
    <w:uiPriority w:val="7"/>
    <w:semiHidden/>
    <w:qFormat/>
    <w:rsid w:val="00006C89"/>
    <w:rPr>
      <w:i/>
      <w:iCs/>
    </w:rPr>
  </w:style>
  <w:style w:type="character" w:styleId="Slutkommentarsreferens">
    <w:name w:val="endnote reference"/>
    <w:basedOn w:val="Standardstycketeckensnitt"/>
    <w:uiPriority w:val="7"/>
    <w:semiHidden/>
    <w:rsid w:val="00006C89"/>
    <w:rPr>
      <w:vertAlign w:val="superscript"/>
    </w:rPr>
  </w:style>
  <w:style w:type="paragraph" w:styleId="Slutkommentar">
    <w:name w:val="endnote text"/>
    <w:basedOn w:val="Normal"/>
    <w:link w:val="SlutkommentarChar"/>
    <w:uiPriority w:val="7"/>
    <w:semiHidden/>
    <w:rsid w:val="00006C89"/>
    <w:pPr>
      <w:spacing w:line="200" w:lineRule="atLeast"/>
    </w:pPr>
    <w:rPr>
      <w:sz w:val="15"/>
    </w:rPr>
  </w:style>
  <w:style w:type="character" w:customStyle="1" w:styleId="SlutkommentarChar">
    <w:name w:val="Slutkommentar Char"/>
    <w:basedOn w:val="Standardstycketeckensnitt"/>
    <w:link w:val="Slutkommentar"/>
    <w:uiPriority w:val="7"/>
    <w:semiHidden/>
    <w:rsid w:val="00006C89"/>
    <w:rPr>
      <w:rFonts w:eastAsia="Times New Roman"/>
      <w:sz w:val="15"/>
      <w:lang w:val="en-GB"/>
    </w:rPr>
  </w:style>
  <w:style w:type="paragraph" w:styleId="Adress-brev">
    <w:name w:val="envelope address"/>
    <w:basedOn w:val="Normal"/>
    <w:uiPriority w:val="7"/>
    <w:semiHidden/>
    <w:rsid w:val="00006C89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vsndaradress-brev">
    <w:name w:val="envelope return"/>
    <w:basedOn w:val="Normal"/>
    <w:uiPriority w:val="7"/>
    <w:semiHidden/>
    <w:rsid w:val="00006C89"/>
    <w:rPr>
      <w:rFonts w:cs="Arial"/>
    </w:rPr>
  </w:style>
  <w:style w:type="character" w:styleId="AnvndHyperlnk">
    <w:name w:val="FollowedHyperlink"/>
    <w:basedOn w:val="Standardstycketeckensnitt"/>
    <w:uiPriority w:val="7"/>
    <w:semiHidden/>
    <w:rsid w:val="00006C89"/>
    <w:rPr>
      <w:color w:val="800080"/>
      <w:u w:val="single"/>
    </w:rPr>
  </w:style>
  <w:style w:type="paragraph" w:styleId="Sidfot">
    <w:name w:val="footer"/>
    <w:basedOn w:val="Normal"/>
    <w:link w:val="SidfotChar"/>
    <w:uiPriority w:val="7"/>
    <w:semiHidden/>
    <w:rsid w:val="00006C89"/>
    <w:pPr>
      <w:tabs>
        <w:tab w:val="center" w:pos="4819"/>
        <w:tab w:val="right" w:pos="9638"/>
      </w:tabs>
      <w:suppressAutoHyphens/>
      <w:spacing w:line="200" w:lineRule="atLeast"/>
    </w:pPr>
    <w:rPr>
      <w:noProof/>
      <w:sz w:val="15"/>
    </w:rPr>
  </w:style>
  <w:style w:type="character" w:customStyle="1" w:styleId="SidfotChar">
    <w:name w:val="Sidfot Char"/>
    <w:basedOn w:val="Standardstycketeckensnitt"/>
    <w:link w:val="Sidfot"/>
    <w:uiPriority w:val="7"/>
    <w:semiHidden/>
    <w:rsid w:val="00006C89"/>
    <w:rPr>
      <w:rFonts w:eastAsia="Times New Roman"/>
      <w:noProof/>
      <w:sz w:val="15"/>
      <w:szCs w:val="24"/>
      <w:lang w:val="en-GB"/>
    </w:rPr>
  </w:style>
  <w:style w:type="character" w:styleId="Fotnotsreferens">
    <w:name w:val="footnote reference"/>
    <w:basedOn w:val="Standardstycketeckensnitt"/>
    <w:uiPriority w:val="7"/>
    <w:semiHidden/>
    <w:rsid w:val="00006C89"/>
    <w:rPr>
      <w:vertAlign w:val="superscript"/>
    </w:rPr>
  </w:style>
  <w:style w:type="paragraph" w:styleId="Fotnotstext">
    <w:name w:val="footnote text"/>
    <w:basedOn w:val="Normal"/>
    <w:link w:val="FotnotstextChar"/>
    <w:uiPriority w:val="7"/>
    <w:semiHidden/>
    <w:rsid w:val="00006C89"/>
    <w:pPr>
      <w:spacing w:line="200" w:lineRule="atLeast"/>
    </w:pPr>
    <w:rPr>
      <w:sz w:val="15"/>
    </w:rPr>
  </w:style>
  <w:style w:type="character" w:customStyle="1" w:styleId="FotnotstextChar">
    <w:name w:val="Fotnotstext Char"/>
    <w:basedOn w:val="Standardstycketeckensnitt"/>
    <w:link w:val="Fotnotstext"/>
    <w:uiPriority w:val="7"/>
    <w:semiHidden/>
    <w:rsid w:val="00006C89"/>
    <w:rPr>
      <w:rFonts w:eastAsia="Times New Roman"/>
      <w:sz w:val="15"/>
      <w:lang w:val="en-GB"/>
    </w:rPr>
  </w:style>
  <w:style w:type="paragraph" w:styleId="Sidhuvud">
    <w:name w:val="header"/>
    <w:basedOn w:val="Normal"/>
    <w:link w:val="SidhuvudChar"/>
    <w:uiPriority w:val="7"/>
    <w:semiHidden/>
    <w:rsid w:val="00006C89"/>
    <w:pPr>
      <w:tabs>
        <w:tab w:val="center" w:pos="4819"/>
        <w:tab w:val="right" w:pos="9638"/>
      </w:tabs>
      <w:suppressAutoHyphens/>
      <w:spacing w:line="200" w:lineRule="atLeast"/>
    </w:pPr>
    <w:rPr>
      <w:noProof/>
      <w:sz w:val="15"/>
    </w:rPr>
  </w:style>
  <w:style w:type="character" w:customStyle="1" w:styleId="SidhuvudChar">
    <w:name w:val="Sidhuvud Char"/>
    <w:basedOn w:val="Standardstycketeckensnitt"/>
    <w:link w:val="Sidhuvud"/>
    <w:uiPriority w:val="7"/>
    <w:semiHidden/>
    <w:rsid w:val="00006C89"/>
    <w:rPr>
      <w:rFonts w:eastAsia="Times New Roman"/>
      <w:noProof/>
      <w:sz w:val="15"/>
      <w:szCs w:val="24"/>
      <w:lang w:val="en-GB"/>
    </w:rPr>
  </w:style>
  <w:style w:type="character" w:customStyle="1" w:styleId="Rubrik1Char">
    <w:name w:val="Rubrik 1 Char"/>
    <w:basedOn w:val="Standardstycketeckensnitt"/>
    <w:link w:val="Rubrik1"/>
    <w:uiPriority w:val="1"/>
    <w:rsid w:val="00006C89"/>
    <w:rPr>
      <w:rFonts w:eastAsia="Times New Roman" w:cs="Arial"/>
      <w:b/>
      <w:bCs/>
      <w:sz w:val="30"/>
      <w:szCs w:val="32"/>
      <w:lang w:val="en-GB"/>
    </w:rPr>
  </w:style>
  <w:style w:type="paragraph" w:customStyle="1" w:styleId="Heading1withnumbering">
    <w:name w:val="Heading 1 with numbering"/>
    <w:basedOn w:val="Rubrik1"/>
    <w:next w:val="Normal"/>
    <w:uiPriority w:val="1"/>
    <w:rsid w:val="00006C89"/>
    <w:pPr>
      <w:numPr>
        <w:numId w:val="4"/>
      </w:numPr>
    </w:pPr>
  </w:style>
  <w:style w:type="character" w:customStyle="1" w:styleId="Rubrik2Char">
    <w:name w:val="Rubrik 2 Char"/>
    <w:basedOn w:val="Standardstycketeckensnitt"/>
    <w:link w:val="Rubrik2"/>
    <w:uiPriority w:val="1"/>
    <w:rsid w:val="00006C89"/>
    <w:rPr>
      <w:rFonts w:eastAsia="Times New Roman" w:cs="Arial"/>
      <w:b/>
      <w:bCs/>
      <w:iCs/>
      <w:sz w:val="26"/>
      <w:szCs w:val="28"/>
      <w:lang w:val="en-GB"/>
    </w:rPr>
  </w:style>
  <w:style w:type="paragraph" w:customStyle="1" w:styleId="Heading2withnumbering">
    <w:name w:val="Heading 2 with numbering"/>
    <w:basedOn w:val="Rubrik2"/>
    <w:next w:val="Normal"/>
    <w:uiPriority w:val="1"/>
    <w:rsid w:val="00006C89"/>
    <w:pPr>
      <w:numPr>
        <w:ilvl w:val="1"/>
        <w:numId w:val="4"/>
      </w:numPr>
    </w:pPr>
  </w:style>
  <w:style w:type="character" w:customStyle="1" w:styleId="Rubrik3Char">
    <w:name w:val="Rubrik 3 Char"/>
    <w:basedOn w:val="Standardstycketeckensnitt"/>
    <w:link w:val="Rubrik3"/>
    <w:uiPriority w:val="1"/>
    <w:rsid w:val="00006C89"/>
    <w:rPr>
      <w:rFonts w:eastAsia="Times New Roman" w:cs="Arial"/>
      <w:b/>
      <w:bCs/>
      <w:sz w:val="22"/>
      <w:szCs w:val="26"/>
      <w:lang w:val="en-GB"/>
    </w:rPr>
  </w:style>
  <w:style w:type="paragraph" w:customStyle="1" w:styleId="Heading3withnumbering">
    <w:name w:val="Heading 3 with numbering"/>
    <w:basedOn w:val="Rubrik3"/>
    <w:next w:val="Normal"/>
    <w:uiPriority w:val="1"/>
    <w:rsid w:val="00006C89"/>
    <w:pPr>
      <w:numPr>
        <w:ilvl w:val="2"/>
        <w:numId w:val="4"/>
      </w:numPr>
    </w:pPr>
  </w:style>
  <w:style w:type="character" w:customStyle="1" w:styleId="Rubrik4Char">
    <w:name w:val="Rubrik 4 Char"/>
    <w:basedOn w:val="Standardstycketeckensnitt"/>
    <w:link w:val="Rubrik4"/>
    <w:uiPriority w:val="1"/>
    <w:semiHidden/>
    <w:rsid w:val="00006C89"/>
    <w:rPr>
      <w:rFonts w:eastAsia="Times New Roman"/>
      <w:bCs/>
      <w:i/>
      <w:sz w:val="22"/>
      <w:szCs w:val="28"/>
      <w:lang w:val="en-GB"/>
    </w:rPr>
  </w:style>
  <w:style w:type="character" w:customStyle="1" w:styleId="Rubrik5Char">
    <w:name w:val="Rubrik 5 Char"/>
    <w:basedOn w:val="Standardstycketeckensnitt"/>
    <w:link w:val="Rubrik5"/>
    <w:uiPriority w:val="1"/>
    <w:semiHidden/>
    <w:rsid w:val="00006C89"/>
    <w:rPr>
      <w:rFonts w:eastAsia="Times New Roman"/>
      <w:b/>
      <w:bCs/>
      <w:iCs/>
      <w:sz w:val="22"/>
      <w:szCs w:val="26"/>
      <w:lang w:val="en-GB"/>
    </w:rPr>
  </w:style>
  <w:style w:type="character" w:customStyle="1" w:styleId="Rubrik6Char">
    <w:name w:val="Rubrik 6 Char"/>
    <w:basedOn w:val="Standardstycketeckensnitt"/>
    <w:link w:val="Rubrik6"/>
    <w:uiPriority w:val="1"/>
    <w:semiHidden/>
    <w:rsid w:val="00006C89"/>
    <w:rPr>
      <w:rFonts w:eastAsia="Times New Roman"/>
      <w:b/>
      <w:bCs/>
      <w:sz w:val="22"/>
      <w:szCs w:val="22"/>
      <w:lang w:val="en-GB"/>
    </w:rPr>
  </w:style>
  <w:style w:type="character" w:customStyle="1" w:styleId="Rubrik7Char">
    <w:name w:val="Rubrik 7 Char"/>
    <w:basedOn w:val="Standardstycketeckensnitt"/>
    <w:link w:val="Rubrik7"/>
    <w:uiPriority w:val="1"/>
    <w:semiHidden/>
    <w:rsid w:val="00006C89"/>
    <w:rPr>
      <w:rFonts w:eastAsia="Times New Roman"/>
      <w:b/>
      <w:sz w:val="22"/>
      <w:szCs w:val="24"/>
      <w:lang w:val="en-GB"/>
    </w:rPr>
  </w:style>
  <w:style w:type="character" w:customStyle="1" w:styleId="Rubrik8Char">
    <w:name w:val="Rubrik 8 Char"/>
    <w:basedOn w:val="Standardstycketeckensnitt"/>
    <w:link w:val="Rubrik8"/>
    <w:uiPriority w:val="1"/>
    <w:semiHidden/>
    <w:rsid w:val="00006C89"/>
    <w:rPr>
      <w:rFonts w:eastAsia="Times New Roman"/>
      <w:b/>
      <w:iCs/>
      <w:sz w:val="22"/>
      <w:szCs w:val="24"/>
      <w:lang w:val="en-GB"/>
    </w:rPr>
  </w:style>
  <w:style w:type="character" w:customStyle="1" w:styleId="Rubrik9Char">
    <w:name w:val="Rubrik 9 Char"/>
    <w:basedOn w:val="Standardstycketeckensnitt"/>
    <w:link w:val="Rubrik9"/>
    <w:uiPriority w:val="1"/>
    <w:semiHidden/>
    <w:rsid w:val="00006C89"/>
    <w:rPr>
      <w:rFonts w:eastAsia="Times New Roman" w:cs="Arial"/>
      <w:b/>
      <w:sz w:val="22"/>
      <w:szCs w:val="22"/>
      <w:lang w:val="en-GB"/>
    </w:rPr>
  </w:style>
  <w:style w:type="character" w:styleId="HTML-akronym">
    <w:name w:val="HTML Acronym"/>
    <w:basedOn w:val="Standardstycketeckensnitt"/>
    <w:uiPriority w:val="8"/>
    <w:semiHidden/>
    <w:rsid w:val="00006C89"/>
  </w:style>
  <w:style w:type="paragraph" w:styleId="HTML-adress">
    <w:name w:val="HTML Address"/>
    <w:basedOn w:val="Normal"/>
    <w:link w:val="HTML-adressChar"/>
    <w:uiPriority w:val="8"/>
    <w:semiHidden/>
    <w:rsid w:val="00006C89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8"/>
    <w:semiHidden/>
    <w:rsid w:val="00006C89"/>
    <w:rPr>
      <w:rFonts w:eastAsia="Times New Roman"/>
      <w:i/>
      <w:iCs/>
      <w:sz w:val="22"/>
      <w:szCs w:val="24"/>
      <w:lang w:val="en-GB"/>
    </w:rPr>
  </w:style>
  <w:style w:type="character" w:styleId="HTML-citat">
    <w:name w:val="HTML Cite"/>
    <w:basedOn w:val="Standardstycketeckensnitt"/>
    <w:uiPriority w:val="8"/>
    <w:semiHidden/>
    <w:rsid w:val="00006C89"/>
    <w:rPr>
      <w:i/>
      <w:iCs/>
    </w:rPr>
  </w:style>
  <w:style w:type="character" w:styleId="HTML-kod">
    <w:name w:val="HTML Code"/>
    <w:basedOn w:val="Standardstycketeckensnitt"/>
    <w:uiPriority w:val="8"/>
    <w:semiHidden/>
    <w:rsid w:val="00006C89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tycketeckensnitt"/>
    <w:uiPriority w:val="8"/>
    <w:semiHidden/>
    <w:rsid w:val="00006C89"/>
    <w:rPr>
      <w:i/>
      <w:iCs/>
    </w:rPr>
  </w:style>
  <w:style w:type="character" w:styleId="HTML-tangentbord">
    <w:name w:val="HTML Keyboard"/>
    <w:basedOn w:val="Standardstycketeckensnitt"/>
    <w:uiPriority w:val="8"/>
    <w:semiHidden/>
    <w:rsid w:val="00006C89"/>
    <w:rPr>
      <w:rFonts w:ascii="Courier New" w:hAnsi="Courier New" w:cs="Courier New"/>
      <w:sz w:val="20"/>
      <w:szCs w:val="20"/>
    </w:rPr>
  </w:style>
  <w:style w:type="paragraph" w:styleId="HTML-frformaterad">
    <w:name w:val="HTML Preformatted"/>
    <w:basedOn w:val="Normal"/>
    <w:link w:val="HTML-frformateradChar"/>
    <w:uiPriority w:val="8"/>
    <w:semiHidden/>
    <w:rsid w:val="00006C89"/>
    <w:rPr>
      <w:rFonts w:ascii="Courier New" w:hAnsi="Courier New" w:cs="Courier New"/>
    </w:rPr>
  </w:style>
  <w:style w:type="character" w:customStyle="1" w:styleId="HTML-frformateradChar">
    <w:name w:val="HTML - förformaterad Char"/>
    <w:basedOn w:val="Standardstycketeckensnitt"/>
    <w:link w:val="HTML-frformaterad"/>
    <w:uiPriority w:val="8"/>
    <w:semiHidden/>
    <w:rsid w:val="00006C89"/>
    <w:rPr>
      <w:rFonts w:ascii="Courier New" w:eastAsia="Times New Roman" w:hAnsi="Courier New" w:cs="Courier New"/>
      <w:sz w:val="22"/>
      <w:lang w:val="en-GB"/>
    </w:rPr>
  </w:style>
  <w:style w:type="character" w:styleId="HTML-exempel">
    <w:name w:val="HTML Sample"/>
    <w:basedOn w:val="Standardstycketeckensnitt"/>
    <w:uiPriority w:val="8"/>
    <w:semiHidden/>
    <w:rsid w:val="00006C89"/>
    <w:rPr>
      <w:rFonts w:ascii="Courier New" w:hAnsi="Courier New" w:cs="Courier New"/>
    </w:rPr>
  </w:style>
  <w:style w:type="character" w:styleId="HTML-skrivmaskin">
    <w:name w:val="HTML Typewriter"/>
    <w:basedOn w:val="Standardstycketeckensnitt"/>
    <w:uiPriority w:val="8"/>
    <w:semiHidden/>
    <w:rsid w:val="00006C89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uiPriority w:val="8"/>
    <w:semiHidden/>
    <w:rsid w:val="00006C89"/>
    <w:rPr>
      <w:i/>
      <w:iCs/>
    </w:rPr>
  </w:style>
  <w:style w:type="character" w:styleId="Hyperlnk">
    <w:name w:val="Hyperlink"/>
    <w:basedOn w:val="Standardstycketeckensnitt"/>
    <w:uiPriority w:val="8"/>
    <w:semiHidden/>
    <w:rsid w:val="00006C89"/>
    <w:rPr>
      <w:color w:val="0000FF"/>
      <w:u w:val="single"/>
    </w:rPr>
  </w:style>
  <w:style w:type="paragraph" w:customStyle="1" w:styleId="Hlsningsfras-Eng">
    <w:name w:val="Hälsningsfras-Eng"/>
    <w:basedOn w:val="Normal"/>
    <w:next w:val="Normal"/>
    <w:uiPriority w:val="8"/>
    <w:semiHidden/>
    <w:rsid w:val="00006C89"/>
  </w:style>
  <w:style w:type="character" w:styleId="Radnummer">
    <w:name w:val="line number"/>
    <w:basedOn w:val="Standardstycketeckensnitt"/>
    <w:uiPriority w:val="8"/>
    <w:semiHidden/>
    <w:rsid w:val="00006C89"/>
  </w:style>
  <w:style w:type="paragraph" w:styleId="Lista">
    <w:name w:val="List"/>
    <w:basedOn w:val="Normal"/>
    <w:uiPriority w:val="8"/>
    <w:semiHidden/>
    <w:rsid w:val="00006C89"/>
    <w:pPr>
      <w:ind w:left="283" w:hanging="283"/>
    </w:pPr>
  </w:style>
  <w:style w:type="paragraph" w:styleId="Lista2">
    <w:name w:val="List 2"/>
    <w:basedOn w:val="Normal"/>
    <w:uiPriority w:val="8"/>
    <w:semiHidden/>
    <w:rsid w:val="00006C89"/>
    <w:pPr>
      <w:ind w:left="566" w:hanging="283"/>
    </w:pPr>
  </w:style>
  <w:style w:type="paragraph" w:styleId="Lista3">
    <w:name w:val="List 3"/>
    <w:basedOn w:val="Normal"/>
    <w:uiPriority w:val="8"/>
    <w:semiHidden/>
    <w:rsid w:val="00006C89"/>
    <w:pPr>
      <w:ind w:left="849" w:hanging="283"/>
    </w:pPr>
  </w:style>
  <w:style w:type="paragraph" w:styleId="Lista4">
    <w:name w:val="List 4"/>
    <w:basedOn w:val="Normal"/>
    <w:uiPriority w:val="8"/>
    <w:semiHidden/>
    <w:rsid w:val="00006C89"/>
    <w:pPr>
      <w:ind w:left="1132" w:hanging="283"/>
    </w:pPr>
  </w:style>
  <w:style w:type="paragraph" w:styleId="Lista5">
    <w:name w:val="List 5"/>
    <w:basedOn w:val="Normal"/>
    <w:uiPriority w:val="8"/>
    <w:semiHidden/>
    <w:rsid w:val="00006C89"/>
    <w:pPr>
      <w:ind w:left="1415" w:hanging="283"/>
    </w:pPr>
  </w:style>
  <w:style w:type="paragraph" w:styleId="Punktlista">
    <w:name w:val="List Bullet"/>
    <w:basedOn w:val="Normal"/>
    <w:uiPriority w:val="2"/>
    <w:qFormat/>
    <w:rsid w:val="00006C89"/>
    <w:pPr>
      <w:numPr>
        <w:numId w:val="6"/>
      </w:numPr>
    </w:pPr>
  </w:style>
  <w:style w:type="paragraph" w:styleId="Punktlista2">
    <w:name w:val="List Bullet 2"/>
    <w:basedOn w:val="Normal"/>
    <w:uiPriority w:val="8"/>
    <w:semiHidden/>
    <w:rsid w:val="00006C89"/>
    <w:pPr>
      <w:numPr>
        <w:numId w:val="8"/>
      </w:numPr>
    </w:pPr>
  </w:style>
  <w:style w:type="paragraph" w:styleId="Punktlista3">
    <w:name w:val="List Bullet 3"/>
    <w:basedOn w:val="Normal"/>
    <w:uiPriority w:val="8"/>
    <w:semiHidden/>
    <w:rsid w:val="00006C89"/>
    <w:pPr>
      <w:numPr>
        <w:numId w:val="10"/>
      </w:numPr>
    </w:pPr>
  </w:style>
  <w:style w:type="paragraph" w:styleId="Punktlista4">
    <w:name w:val="List Bullet 4"/>
    <w:basedOn w:val="Normal"/>
    <w:uiPriority w:val="8"/>
    <w:semiHidden/>
    <w:rsid w:val="00006C89"/>
    <w:pPr>
      <w:numPr>
        <w:numId w:val="12"/>
      </w:numPr>
    </w:pPr>
  </w:style>
  <w:style w:type="paragraph" w:styleId="Punktlista5">
    <w:name w:val="List Bullet 5"/>
    <w:basedOn w:val="Normal"/>
    <w:uiPriority w:val="8"/>
    <w:semiHidden/>
    <w:rsid w:val="00006C89"/>
    <w:pPr>
      <w:numPr>
        <w:numId w:val="14"/>
      </w:numPr>
    </w:pPr>
  </w:style>
  <w:style w:type="paragraph" w:styleId="Listafortstt">
    <w:name w:val="List Continue"/>
    <w:basedOn w:val="Normal"/>
    <w:uiPriority w:val="8"/>
    <w:semiHidden/>
    <w:rsid w:val="00006C89"/>
    <w:pPr>
      <w:spacing w:after="120"/>
      <w:ind w:left="283"/>
    </w:pPr>
  </w:style>
  <w:style w:type="paragraph" w:styleId="Listafortstt2">
    <w:name w:val="List Continue 2"/>
    <w:basedOn w:val="Normal"/>
    <w:uiPriority w:val="8"/>
    <w:semiHidden/>
    <w:rsid w:val="00006C89"/>
    <w:pPr>
      <w:spacing w:after="120"/>
      <w:ind w:left="566"/>
    </w:pPr>
  </w:style>
  <w:style w:type="paragraph" w:styleId="Listafortstt3">
    <w:name w:val="List Continue 3"/>
    <w:basedOn w:val="Normal"/>
    <w:uiPriority w:val="8"/>
    <w:semiHidden/>
    <w:rsid w:val="00006C89"/>
    <w:pPr>
      <w:spacing w:after="120"/>
      <w:ind w:left="849"/>
    </w:pPr>
  </w:style>
  <w:style w:type="paragraph" w:styleId="Listafortstt4">
    <w:name w:val="List Continue 4"/>
    <w:basedOn w:val="Normal"/>
    <w:uiPriority w:val="8"/>
    <w:semiHidden/>
    <w:rsid w:val="00006C89"/>
    <w:pPr>
      <w:spacing w:after="120"/>
      <w:ind w:left="1132"/>
    </w:pPr>
  </w:style>
  <w:style w:type="paragraph" w:styleId="Listafortstt5">
    <w:name w:val="List Continue 5"/>
    <w:basedOn w:val="Normal"/>
    <w:uiPriority w:val="8"/>
    <w:semiHidden/>
    <w:rsid w:val="00006C89"/>
    <w:pPr>
      <w:spacing w:after="120"/>
      <w:ind w:left="1415"/>
    </w:pPr>
  </w:style>
  <w:style w:type="paragraph" w:styleId="Numreradlista">
    <w:name w:val="List Number"/>
    <w:basedOn w:val="Normal"/>
    <w:uiPriority w:val="2"/>
    <w:qFormat/>
    <w:rsid w:val="00006C89"/>
    <w:pPr>
      <w:numPr>
        <w:numId w:val="16"/>
      </w:numPr>
    </w:pPr>
  </w:style>
  <w:style w:type="paragraph" w:styleId="Numreradlista2">
    <w:name w:val="List Number 2"/>
    <w:basedOn w:val="Normal"/>
    <w:uiPriority w:val="8"/>
    <w:semiHidden/>
    <w:rsid w:val="00006C89"/>
    <w:pPr>
      <w:numPr>
        <w:numId w:val="18"/>
      </w:numPr>
    </w:pPr>
  </w:style>
  <w:style w:type="paragraph" w:styleId="Numreradlista3">
    <w:name w:val="List Number 3"/>
    <w:basedOn w:val="Normal"/>
    <w:uiPriority w:val="8"/>
    <w:semiHidden/>
    <w:rsid w:val="00006C89"/>
    <w:pPr>
      <w:numPr>
        <w:numId w:val="20"/>
      </w:numPr>
    </w:pPr>
  </w:style>
  <w:style w:type="paragraph" w:styleId="Numreradlista4">
    <w:name w:val="List Number 4"/>
    <w:basedOn w:val="Normal"/>
    <w:uiPriority w:val="8"/>
    <w:semiHidden/>
    <w:rsid w:val="00006C89"/>
    <w:pPr>
      <w:numPr>
        <w:numId w:val="22"/>
      </w:numPr>
    </w:pPr>
  </w:style>
  <w:style w:type="paragraph" w:styleId="Numreradlista5">
    <w:name w:val="List Number 5"/>
    <w:basedOn w:val="Normal"/>
    <w:uiPriority w:val="8"/>
    <w:semiHidden/>
    <w:rsid w:val="00006C89"/>
    <w:pPr>
      <w:numPr>
        <w:numId w:val="24"/>
      </w:numPr>
    </w:pPr>
  </w:style>
  <w:style w:type="paragraph" w:styleId="Meddelanderubrik">
    <w:name w:val="Message Header"/>
    <w:basedOn w:val="Normal"/>
    <w:link w:val="MeddelanderubrikChar"/>
    <w:uiPriority w:val="8"/>
    <w:semiHidden/>
    <w:rsid w:val="00006C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8"/>
    <w:semiHidden/>
    <w:rsid w:val="00006C89"/>
    <w:rPr>
      <w:rFonts w:ascii="Arial" w:eastAsia="Times New Roman" w:hAnsi="Arial" w:cs="Arial"/>
      <w:sz w:val="24"/>
      <w:szCs w:val="24"/>
      <w:shd w:val="pct20" w:color="auto" w:fill="auto"/>
      <w:lang w:val="en-GB"/>
    </w:rPr>
  </w:style>
  <w:style w:type="paragraph" w:styleId="Ingetavstnd">
    <w:name w:val="No Spacing"/>
    <w:uiPriority w:val="7"/>
    <w:semiHidden/>
    <w:qFormat/>
    <w:rsid w:val="00006C89"/>
    <w:pPr>
      <w:spacing w:after="0" w:line="240" w:lineRule="auto"/>
    </w:pPr>
    <w:rPr>
      <w:sz w:val="22"/>
      <w:szCs w:val="24"/>
      <w:lang w:val="en-GB"/>
    </w:rPr>
  </w:style>
  <w:style w:type="paragraph" w:customStyle="1" w:styleId="Normal-Bullet">
    <w:name w:val="Normal - Bullet"/>
    <w:basedOn w:val="Normal"/>
    <w:uiPriority w:val="2"/>
    <w:rsid w:val="00006C89"/>
    <w:pPr>
      <w:numPr>
        <w:numId w:val="25"/>
      </w:numPr>
    </w:pPr>
  </w:style>
  <w:style w:type="paragraph" w:customStyle="1" w:styleId="Normal-Documentheading">
    <w:name w:val="Normal - Document heading"/>
    <w:basedOn w:val="Normal"/>
    <w:uiPriority w:val="3"/>
    <w:semiHidden/>
    <w:rsid w:val="00006C89"/>
    <w:pPr>
      <w:spacing w:after="240" w:line="360" w:lineRule="atLeast"/>
    </w:pPr>
    <w:rPr>
      <w:b/>
      <w:sz w:val="30"/>
    </w:rPr>
  </w:style>
  <w:style w:type="paragraph" w:customStyle="1" w:styleId="Normal-Documentinfo">
    <w:name w:val="Normal - Document info"/>
    <w:basedOn w:val="Normal"/>
    <w:next w:val="Normal"/>
    <w:uiPriority w:val="3"/>
    <w:semiHidden/>
    <w:rsid w:val="00006C89"/>
    <w:pPr>
      <w:spacing w:line="200" w:lineRule="atLeast"/>
    </w:pPr>
    <w:rPr>
      <w:sz w:val="15"/>
    </w:rPr>
  </w:style>
  <w:style w:type="paragraph" w:customStyle="1" w:styleId="Normal-Informationtext">
    <w:name w:val="Normal - Information text"/>
    <w:basedOn w:val="Normal"/>
    <w:link w:val="Normal-InformationtextChar"/>
    <w:uiPriority w:val="3"/>
    <w:semiHidden/>
    <w:rsid w:val="00006C89"/>
    <w:pPr>
      <w:spacing w:line="240" w:lineRule="atLeast"/>
    </w:pPr>
  </w:style>
  <w:style w:type="character" w:customStyle="1" w:styleId="Normal-InformationtextChar">
    <w:name w:val="Normal - Information text Char"/>
    <w:basedOn w:val="Standardstycketeckensnitt"/>
    <w:link w:val="Normal-Informationtext"/>
    <w:uiPriority w:val="3"/>
    <w:semiHidden/>
    <w:rsid w:val="00006C89"/>
    <w:rPr>
      <w:rFonts w:eastAsia="Times New Roman"/>
      <w:sz w:val="22"/>
      <w:szCs w:val="24"/>
      <w:lang w:val="en-GB"/>
    </w:rPr>
  </w:style>
  <w:style w:type="paragraph" w:customStyle="1" w:styleId="Normal-Numbering">
    <w:name w:val="Normal - Numbering"/>
    <w:basedOn w:val="Normal"/>
    <w:uiPriority w:val="2"/>
    <w:rsid w:val="00006C89"/>
    <w:pPr>
      <w:numPr>
        <w:numId w:val="26"/>
      </w:numPr>
    </w:pPr>
  </w:style>
  <w:style w:type="paragraph" w:customStyle="1" w:styleId="Normal-Senderinfo">
    <w:name w:val="Normal - Sender info"/>
    <w:basedOn w:val="Normal"/>
    <w:uiPriority w:val="3"/>
    <w:semiHidden/>
    <w:rsid w:val="00006C89"/>
    <w:pPr>
      <w:keepNext/>
      <w:keepLines/>
    </w:pPr>
    <w:rPr>
      <w:b/>
    </w:rPr>
  </w:style>
  <w:style w:type="paragraph" w:customStyle="1" w:styleId="Normal-TableColomnHeading">
    <w:name w:val="Normal - Table Colomn Heading"/>
    <w:basedOn w:val="Normal"/>
    <w:uiPriority w:val="3"/>
    <w:semiHidden/>
    <w:rsid w:val="00006C89"/>
    <w:pPr>
      <w:spacing w:line="220" w:lineRule="atLeast"/>
    </w:pPr>
    <w:rPr>
      <w:b/>
      <w:sz w:val="18"/>
    </w:rPr>
  </w:style>
  <w:style w:type="paragraph" w:customStyle="1" w:styleId="Normal-TableHeading">
    <w:name w:val="Normal - Table Heading"/>
    <w:basedOn w:val="Normal"/>
    <w:uiPriority w:val="3"/>
    <w:semiHidden/>
    <w:rsid w:val="00006C89"/>
    <w:pPr>
      <w:spacing w:line="260" w:lineRule="atLeast"/>
    </w:pPr>
    <w:rPr>
      <w:b/>
      <w:sz w:val="18"/>
    </w:rPr>
  </w:style>
  <w:style w:type="paragraph" w:customStyle="1" w:styleId="Normal-TableNumbers">
    <w:name w:val="Normal - Table Numbers"/>
    <w:basedOn w:val="Normal"/>
    <w:uiPriority w:val="3"/>
    <w:semiHidden/>
    <w:rsid w:val="00006C89"/>
    <w:pPr>
      <w:spacing w:line="220" w:lineRule="atLeast"/>
      <w:jc w:val="right"/>
    </w:pPr>
    <w:rPr>
      <w:sz w:val="18"/>
    </w:rPr>
  </w:style>
  <w:style w:type="paragraph" w:customStyle="1" w:styleId="Normal-TableNumbersTotal">
    <w:name w:val="Normal - Table Numbers Total"/>
    <w:basedOn w:val="Normal-TableNumbers"/>
    <w:uiPriority w:val="3"/>
    <w:semiHidden/>
    <w:rsid w:val="00006C89"/>
    <w:rPr>
      <w:b/>
    </w:rPr>
  </w:style>
  <w:style w:type="paragraph" w:customStyle="1" w:styleId="Normal-Tabletext">
    <w:name w:val="Normal - Table text"/>
    <w:basedOn w:val="Normal"/>
    <w:uiPriority w:val="3"/>
    <w:semiHidden/>
    <w:rsid w:val="00006C89"/>
    <w:pPr>
      <w:spacing w:line="220" w:lineRule="atLeast"/>
    </w:pPr>
    <w:rPr>
      <w:sz w:val="18"/>
    </w:rPr>
  </w:style>
  <w:style w:type="paragraph" w:customStyle="1" w:styleId="Normal-Userinfo">
    <w:name w:val="Normal - User info"/>
    <w:basedOn w:val="Normal"/>
    <w:next w:val="Normal"/>
    <w:uiPriority w:val="7"/>
    <w:semiHidden/>
    <w:rsid w:val="00006C89"/>
    <w:pPr>
      <w:keepNext/>
      <w:keepLines/>
      <w:spacing w:line="200" w:lineRule="atLeast"/>
    </w:pPr>
    <w:rPr>
      <w:i/>
      <w:sz w:val="16"/>
    </w:rPr>
  </w:style>
  <w:style w:type="paragraph" w:styleId="Normalwebb">
    <w:name w:val="Normal (Web)"/>
    <w:basedOn w:val="Normal"/>
    <w:uiPriority w:val="7"/>
    <w:semiHidden/>
    <w:rsid w:val="00006C89"/>
    <w:rPr>
      <w:rFonts w:ascii="Times New Roman" w:hAnsi="Times New Roman"/>
      <w:sz w:val="24"/>
    </w:rPr>
  </w:style>
  <w:style w:type="paragraph" w:styleId="Normaltindrag">
    <w:name w:val="Normal Indent"/>
    <w:basedOn w:val="Normal"/>
    <w:uiPriority w:val="7"/>
    <w:semiHidden/>
    <w:rsid w:val="00006C89"/>
    <w:pPr>
      <w:ind w:left="1304"/>
    </w:pPr>
  </w:style>
  <w:style w:type="paragraph" w:styleId="Anteckningsrubrik">
    <w:name w:val="Note Heading"/>
    <w:basedOn w:val="Normal"/>
    <w:next w:val="Normal"/>
    <w:link w:val="AnteckningsrubrikChar"/>
    <w:uiPriority w:val="7"/>
    <w:semiHidden/>
    <w:rsid w:val="00006C89"/>
  </w:style>
  <w:style w:type="character" w:customStyle="1" w:styleId="AnteckningsrubrikChar">
    <w:name w:val="Anteckningsrubrik Char"/>
    <w:basedOn w:val="Standardstycketeckensnitt"/>
    <w:link w:val="Anteckningsrubrik"/>
    <w:uiPriority w:val="7"/>
    <w:semiHidden/>
    <w:rsid w:val="00006C89"/>
    <w:rPr>
      <w:rFonts w:eastAsia="Times New Roman"/>
      <w:sz w:val="22"/>
      <w:szCs w:val="24"/>
      <w:lang w:val="en-GB"/>
    </w:rPr>
  </w:style>
  <w:style w:type="character" w:styleId="Sidnummer">
    <w:name w:val="page number"/>
    <w:basedOn w:val="Standardstycketeckensnitt"/>
    <w:uiPriority w:val="7"/>
    <w:semiHidden/>
    <w:rsid w:val="00006C89"/>
    <w:rPr>
      <w:rFonts w:ascii="SEB Basic" w:hAnsi="SEB Basic"/>
      <w:sz w:val="15"/>
    </w:rPr>
  </w:style>
  <w:style w:type="paragraph" w:styleId="Oformateradtext">
    <w:name w:val="Plain Text"/>
    <w:basedOn w:val="Normal"/>
    <w:link w:val="OformateradtextChar"/>
    <w:uiPriority w:val="7"/>
    <w:semiHidden/>
    <w:rsid w:val="00006C89"/>
    <w:rPr>
      <w:rFonts w:cs="Courier New"/>
      <w:szCs w:val="20"/>
    </w:rPr>
  </w:style>
  <w:style w:type="character" w:customStyle="1" w:styleId="OformateradtextChar">
    <w:name w:val="Oformaterad text Char"/>
    <w:basedOn w:val="Standardstycketeckensnitt"/>
    <w:link w:val="Oformateradtext"/>
    <w:uiPriority w:val="7"/>
    <w:semiHidden/>
    <w:rsid w:val="00006C89"/>
    <w:rPr>
      <w:rFonts w:eastAsia="Times New Roman" w:cs="Courier New"/>
      <w:sz w:val="22"/>
      <w:lang w:val="en-GB"/>
    </w:rPr>
  </w:style>
  <w:style w:type="paragraph" w:customStyle="1" w:styleId="Rubrik-brevEng">
    <w:name w:val="Rubrik-brevEng"/>
    <w:basedOn w:val="Normal-Documentheading"/>
    <w:next w:val="Normal"/>
    <w:uiPriority w:val="7"/>
    <w:semiHidden/>
    <w:rsid w:val="00006C89"/>
  </w:style>
  <w:style w:type="paragraph" w:customStyle="1" w:styleId="Rubrik-brevSv">
    <w:name w:val="Rubrik-brevSv"/>
    <w:basedOn w:val="Normal-Documentheading"/>
    <w:next w:val="Normal"/>
    <w:uiPriority w:val="7"/>
    <w:semiHidden/>
    <w:rsid w:val="00006C89"/>
  </w:style>
  <w:style w:type="paragraph" w:styleId="Inledning">
    <w:name w:val="Salutation"/>
    <w:basedOn w:val="Normal"/>
    <w:next w:val="Normal"/>
    <w:link w:val="InledningChar"/>
    <w:uiPriority w:val="7"/>
    <w:semiHidden/>
    <w:rsid w:val="00006C89"/>
  </w:style>
  <w:style w:type="character" w:customStyle="1" w:styleId="InledningChar">
    <w:name w:val="Inledning Char"/>
    <w:basedOn w:val="Standardstycketeckensnitt"/>
    <w:link w:val="Inledning"/>
    <w:uiPriority w:val="7"/>
    <w:semiHidden/>
    <w:rsid w:val="00006C89"/>
    <w:rPr>
      <w:rFonts w:eastAsia="Times New Roman"/>
      <w:sz w:val="22"/>
      <w:szCs w:val="24"/>
      <w:lang w:val="en-GB"/>
    </w:rPr>
  </w:style>
  <w:style w:type="table" w:customStyle="1" w:styleId="SEB">
    <w:name w:val="SEB"/>
    <w:basedOn w:val="Normaltabell"/>
    <w:rsid w:val="00006C89"/>
    <w:pPr>
      <w:spacing w:after="0" w:line="220" w:lineRule="atLeast"/>
    </w:pPr>
    <w:rPr>
      <w:sz w:val="18"/>
      <w:lang w:val="en-GB" w:eastAsia="en-GB"/>
    </w:rPr>
    <w:tblPr>
      <w:tblStyleRowBandSize w:val="1"/>
      <w:tblStyleColBandSize w:val="1"/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MetaNormal-Caps" w:hAnsi="MetaNormal-Caps"/>
        <w:b/>
        <w:color w:val="auto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MetaNormal-Caps" w:hAnsi="MetaNormal-Caps"/>
        <w:b/>
        <w:sz w:val="18"/>
      </w:rPr>
    </w:tblStylePr>
  </w:style>
  <w:style w:type="paragraph" w:styleId="Signatur">
    <w:name w:val="Signature"/>
    <w:basedOn w:val="Normal"/>
    <w:link w:val="SignaturChar"/>
    <w:uiPriority w:val="7"/>
    <w:semiHidden/>
    <w:rsid w:val="00006C89"/>
    <w:pPr>
      <w:ind w:left="4252"/>
    </w:pPr>
  </w:style>
  <w:style w:type="character" w:customStyle="1" w:styleId="SignaturChar">
    <w:name w:val="Signatur Char"/>
    <w:basedOn w:val="Standardstycketeckensnitt"/>
    <w:link w:val="Signatur"/>
    <w:uiPriority w:val="7"/>
    <w:semiHidden/>
    <w:rsid w:val="00006C89"/>
    <w:rPr>
      <w:rFonts w:eastAsia="Times New Roman"/>
      <w:sz w:val="22"/>
      <w:szCs w:val="24"/>
      <w:lang w:val="en-GB"/>
    </w:rPr>
  </w:style>
  <w:style w:type="character" w:styleId="Stark">
    <w:name w:val="Strong"/>
    <w:basedOn w:val="Standardstycketeckensnitt"/>
    <w:uiPriority w:val="7"/>
    <w:semiHidden/>
    <w:qFormat/>
    <w:rsid w:val="00006C89"/>
    <w:rPr>
      <w:b/>
      <w:bCs/>
    </w:rPr>
  </w:style>
  <w:style w:type="paragraph" w:styleId="Underrubrik">
    <w:name w:val="Subtitle"/>
    <w:basedOn w:val="Normal"/>
    <w:link w:val="UnderrubrikChar"/>
    <w:uiPriority w:val="7"/>
    <w:semiHidden/>
    <w:qFormat/>
    <w:rsid w:val="00006C89"/>
    <w:pPr>
      <w:spacing w:after="60"/>
      <w:jc w:val="center"/>
    </w:pPr>
    <w:rPr>
      <w:rFonts w:cs="Arial"/>
      <w:sz w:val="24"/>
    </w:rPr>
  </w:style>
  <w:style w:type="character" w:customStyle="1" w:styleId="UnderrubrikChar">
    <w:name w:val="Underrubrik Char"/>
    <w:basedOn w:val="Standardstycketeckensnitt"/>
    <w:link w:val="Underrubrik"/>
    <w:uiPriority w:val="7"/>
    <w:rsid w:val="00006C89"/>
    <w:rPr>
      <w:rFonts w:eastAsia="Times New Roman" w:cs="Arial"/>
      <w:sz w:val="24"/>
      <w:szCs w:val="24"/>
      <w:lang w:val="en-GB"/>
    </w:rPr>
  </w:style>
  <w:style w:type="paragraph" w:customStyle="1" w:styleId="Svenska">
    <w:name w:val="Svenska"/>
    <w:basedOn w:val="Normal"/>
    <w:uiPriority w:val="7"/>
    <w:semiHidden/>
    <w:rsid w:val="00006C89"/>
  </w:style>
  <w:style w:type="table" w:styleId="Tabellmed3D-effekter1">
    <w:name w:val="Table 3D effects 1"/>
    <w:basedOn w:val="Normaltabell"/>
    <w:semiHidden/>
    <w:rsid w:val="00006C89"/>
    <w:pPr>
      <w:spacing w:after="0" w:line="240" w:lineRule="auto"/>
    </w:pPr>
    <w:rPr>
      <w:rFonts w:ascii="Times New Roman" w:hAnsi="Times New Roman"/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006C89"/>
    <w:pPr>
      <w:spacing w:after="0" w:line="240" w:lineRule="auto"/>
    </w:pPr>
    <w:rPr>
      <w:rFonts w:ascii="Times New Roman" w:hAnsi="Times New Roman"/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006C89"/>
    <w:pPr>
      <w:spacing w:after="0" w:line="240" w:lineRule="auto"/>
    </w:pPr>
    <w:rPr>
      <w:rFonts w:ascii="Times New Roman" w:hAnsi="Times New Roman"/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semiHidden/>
    <w:rsid w:val="00006C89"/>
    <w:pPr>
      <w:spacing w:after="0" w:line="240" w:lineRule="auto"/>
    </w:pPr>
    <w:rPr>
      <w:rFonts w:ascii="Times New Roman" w:hAnsi="Times New Roman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006C89"/>
    <w:pPr>
      <w:spacing w:after="0" w:line="240" w:lineRule="auto"/>
    </w:pPr>
    <w:rPr>
      <w:rFonts w:ascii="Times New Roman" w:hAnsi="Times New Roman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006C89"/>
    <w:pPr>
      <w:spacing w:after="0" w:line="240" w:lineRule="auto"/>
    </w:pPr>
    <w:rPr>
      <w:rFonts w:ascii="Times New Roman" w:hAnsi="Times New Roman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006C89"/>
    <w:pPr>
      <w:spacing w:after="0" w:line="240" w:lineRule="auto"/>
    </w:pPr>
    <w:rPr>
      <w:rFonts w:ascii="Times New Roman" w:hAnsi="Times New Roman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semiHidden/>
    <w:rsid w:val="00006C89"/>
    <w:pPr>
      <w:spacing w:after="0" w:line="240" w:lineRule="auto"/>
    </w:pPr>
    <w:rPr>
      <w:rFonts w:ascii="Times New Roman" w:hAnsi="Times New Roman"/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006C89"/>
    <w:pPr>
      <w:spacing w:after="0" w:line="240" w:lineRule="auto"/>
    </w:pPr>
    <w:rPr>
      <w:rFonts w:ascii="Times New Roman" w:hAnsi="Times New Roman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006C89"/>
    <w:pPr>
      <w:spacing w:after="0" w:line="240" w:lineRule="auto"/>
    </w:pPr>
    <w:rPr>
      <w:rFonts w:ascii="Times New Roman" w:hAnsi="Times New Roman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semiHidden/>
    <w:rsid w:val="00006C89"/>
    <w:pPr>
      <w:spacing w:after="0" w:line="240" w:lineRule="auto"/>
    </w:pPr>
    <w:rPr>
      <w:rFonts w:ascii="Times New Roman" w:hAnsi="Times New Roman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006C89"/>
    <w:pPr>
      <w:spacing w:after="0" w:line="240" w:lineRule="auto"/>
    </w:pPr>
    <w:rPr>
      <w:rFonts w:ascii="Times New Roman" w:hAnsi="Times New Roman"/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006C89"/>
    <w:pPr>
      <w:spacing w:after="0" w:line="240" w:lineRule="auto"/>
    </w:pPr>
    <w:rPr>
      <w:rFonts w:ascii="Times New Roman" w:hAnsi="Times New Roman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006C89"/>
    <w:pPr>
      <w:spacing w:after="0" w:line="240" w:lineRule="auto"/>
    </w:pPr>
    <w:rPr>
      <w:rFonts w:ascii="Times New Roman" w:hAnsi="Times New Roman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006C89"/>
    <w:pPr>
      <w:spacing w:after="0" w:line="240" w:lineRule="auto"/>
    </w:pPr>
    <w:rPr>
      <w:rFonts w:ascii="Times New Roman" w:hAnsi="Times New Roman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semiHidden/>
    <w:rsid w:val="00006C89"/>
    <w:pPr>
      <w:spacing w:after="0" w:line="240" w:lineRule="auto"/>
    </w:pPr>
    <w:rPr>
      <w:rFonts w:ascii="Times New Roman" w:hAnsi="Times New Roman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semiHidden/>
    <w:rsid w:val="00006C89"/>
    <w:pPr>
      <w:spacing w:after="0" w:line="240" w:lineRule="auto"/>
    </w:pPr>
    <w:rPr>
      <w:rFonts w:ascii="Times New Roman" w:hAnsi="Times New Roman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">
    <w:name w:val="Table Grid"/>
    <w:basedOn w:val="Normaltabell"/>
    <w:semiHidden/>
    <w:rsid w:val="00006C89"/>
    <w:pPr>
      <w:spacing w:after="0" w:line="240" w:lineRule="atLeast"/>
    </w:pPr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006C89"/>
    <w:pPr>
      <w:spacing w:after="0" w:line="240" w:lineRule="auto"/>
    </w:pPr>
    <w:rPr>
      <w:rFonts w:ascii="Times New Roman" w:hAnsi="Times New Roman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006C89"/>
    <w:pPr>
      <w:spacing w:after="0" w:line="240" w:lineRule="auto"/>
    </w:pPr>
    <w:rPr>
      <w:rFonts w:ascii="Times New Roman" w:hAnsi="Times New Roman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006C89"/>
    <w:pPr>
      <w:spacing w:after="0" w:line="240" w:lineRule="auto"/>
    </w:pPr>
    <w:rPr>
      <w:rFonts w:ascii="Times New Roman" w:hAnsi="Times New Roman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006C89"/>
    <w:pPr>
      <w:spacing w:after="0" w:line="240" w:lineRule="auto"/>
    </w:pPr>
    <w:rPr>
      <w:rFonts w:ascii="Times New Roman" w:hAnsi="Times New Roman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006C89"/>
    <w:pPr>
      <w:spacing w:after="0" w:line="240" w:lineRule="auto"/>
    </w:pPr>
    <w:rPr>
      <w:rFonts w:ascii="Times New Roman" w:hAnsi="Times New Roma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006C89"/>
    <w:pPr>
      <w:spacing w:after="0" w:line="240" w:lineRule="auto"/>
    </w:pPr>
    <w:rPr>
      <w:rFonts w:ascii="Times New Roman" w:hAnsi="Times New Roma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006C89"/>
    <w:pPr>
      <w:spacing w:after="0" w:line="240" w:lineRule="auto"/>
    </w:pPr>
    <w:rPr>
      <w:rFonts w:ascii="Times New Roman" w:hAnsi="Times New Roman"/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006C89"/>
    <w:pPr>
      <w:spacing w:after="0" w:line="240" w:lineRule="auto"/>
    </w:pPr>
    <w:rPr>
      <w:rFonts w:ascii="Times New Roman" w:hAnsi="Times New Roman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semiHidden/>
    <w:rsid w:val="00006C89"/>
    <w:pPr>
      <w:spacing w:after="0" w:line="240" w:lineRule="auto"/>
    </w:pPr>
    <w:rPr>
      <w:rFonts w:ascii="Times New Roman" w:hAnsi="Times New Roman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006C89"/>
    <w:pPr>
      <w:spacing w:after="0" w:line="240" w:lineRule="auto"/>
    </w:pPr>
    <w:rPr>
      <w:rFonts w:ascii="Times New Roman" w:hAnsi="Times New Roman"/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006C89"/>
    <w:pPr>
      <w:spacing w:after="0" w:line="240" w:lineRule="auto"/>
    </w:pPr>
    <w:rPr>
      <w:rFonts w:ascii="Times New Roman" w:hAnsi="Times New Roman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006C89"/>
    <w:pPr>
      <w:spacing w:after="0" w:line="240" w:lineRule="auto"/>
    </w:pPr>
    <w:rPr>
      <w:rFonts w:ascii="Times New Roman" w:hAnsi="Times New Roma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006C89"/>
    <w:pPr>
      <w:spacing w:after="0" w:line="240" w:lineRule="auto"/>
    </w:pPr>
    <w:rPr>
      <w:rFonts w:ascii="Times New Roman" w:hAnsi="Times New Roman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006C89"/>
    <w:pPr>
      <w:spacing w:after="0" w:line="240" w:lineRule="auto"/>
    </w:pPr>
    <w:rPr>
      <w:rFonts w:ascii="Times New Roman" w:hAnsi="Times New Roman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006C89"/>
    <w:pPr>
      <w:spacing w:after="0" w:line="240" w:lineRule="auto"/>
    </w:pPr>
    <w:rPr>
      <w:rFonts w:ascii="Times New Roman" w:hAnsi="Times New Roman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006C89"/>
    <w:pPr>
      <w:spacing w:after="0" w:line="240" w:lineRule="auto"/>
    </w:pPr>
    <w:rPr>
      <w:rFonts w:ascii="Times New Roman" w:hAnsi="Times New Roman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Figurfrteckning">
    <w:name w:val="table of figures"/>
    <w:basedOn w:val="Normal"/>
    <w:next w:val="Normal"/>
    <w:uiPriority w:val="7"/>
    <w:semiHidden/>
    <w:rsid w:val="00006C89"/>
  </w:style>
  <w:style w:type="table" w:styleId="Professionelltabell">
    <w:name w:val="Table Professional"/>
    <w:basedOn w:val="Normaltabell"/>
    <w:semiHidden/>
    <w:rsid w:val="00006C89"/>
    <w:pPr>
      <w:spacing w:after="0" w:line="240" w:lineRule="auto"/>
    </w:pPr>
    <w:rPr>
      <w:rFonts w:ascii="Times New Roman" w:hAnsi="Times New Roman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semiHidden/>
    <w:rsid w:val="00006C89"/>
    <w:pPr>
      <w:spacing w:after="0" w:line="240" w:lineRule="auto"/>
    </w:pPr>
    <w:rPr>
      <w:rFonts w:ascii="Times New Roman" w:hAnsi="Times New Roman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006C89"/>
    <w:pPr>
      <w:spacing w:after="0" w:line="240" w:lineRule="auto"/>
    </w:pPr>
    <w:rPr>
      <w:rFonts w:ascii="Times New Roman" w:hAnsi="Times New Roman"/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006C89"/>
    <w:pPr>
      <w:spacing w:after="0" w:line="240" w:lineRule="auto"/>
    </w:pPr>
    <w:rPr>
      <w:rFonts w:ascii="Times New Roman" w:hAnsi="Times New Roma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semiHidden/>
    <w:rsid w:val="00006C89"/>
    <w:pPr>
      <w:spacing w:after="0" w:line="240" w:lineRule="auto"/>
    </w:pPr>
    <w:rPr>
      <w:rFonts w:ascii="Times New Roman" w:hAnsi="Times New Roman"/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006C89"/>
    <w:pPr>
      <w:spacing w:after="0" w:line="240" w:lineRule="auto"/>
    </w:pPr>
    <w:rPr>
      <w:rFonts w:ascii="Times New Roman" w:hAnsi="Times New Roman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006C89"/>
    <w:pPr>
      <w:spacing w:after="0" w:line="240" w:lineRule="auto"/>
    </w:pPr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semiHidden/>
    <w:rsid w:val="00006C89"/>
    <w:pPr>
      <w:spacing w:after="0" w:line="240" w:lineRule="auto"/>
    </w:pPr>
    <w:rPr>
      <w:rFonts w:ascii="Times New Roman" w:hAnsi="Times New Roman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006C89"/>
    <w:pPr>
      <w:spacing w:after="0" w:line="240" w:lineRule="auto"/>
    </w:pPr>
    <w:rPr>
      <w:rFonts w:ascii="Times New Roman" w:hAnsi="Times New Roman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006C89"/>
    <w:pPr>
      <w:spacing w:after="0" w:line="240" w:lineRule="auto"/>
    </w:pPr>
    <w:rPr>
      <w:rFonts w:ascii="Times New Roman" w:hAnsi="Times New Roman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mplate">
    <w:name w:val="Template"/>
    <w:link w:val="TemplateChar"/>
    <w:uiPriority w:val="7"/>
    <w:semiHidden/>
    <w:rsid w:val="00006C89"/>
    <w:pPr>
      <w:suppressAutoHyphens/>
      <w:spacing w:after="0" w:line="200" w:lineRule="atLeast"/>
    </w:pPr>
    <w:rPr>
      <w:noProof/>
      <w:sz w:val="15"/>
      <w:szCs w:val="24"/>
      <w:lang w:val="en-GB"/>
    </w:rPr>
  </w:style>
  <w:style w:type="character" w:customStyle="1" w:styleId="TemplateChar">
    <w:name w:val="Template Char"/>
    <w:basedOn w:val="Standardstycketeckensnitt"/>
    <w:link w:val="Template"/>
    <w:uiPriority w:val="7"/>
    <w:semiHidden/>
    <w:rsid w:val="00006C89"/>
    <w:rPr>
      <w:rFonts w:eastAsia="Times New Roman"/>
      <w:noProof/>
      <w:sz w:val="15"/>
      <w:szCs w:val="24"/>
      <w:lang w:val="en-GB"/>
    </w:rPr>
  </w:style>
  <w:style w:type="paragraph" w:customStyle="1" w:styleId="Template-Address">
    <w:name w:val="Template - Address"/>
    <w:basedOn w:val="Template"/>
    <w:uiPriority w:val="7"/>
    <w:semiHidden/>
    <w:rsid w:val="00006C89"/>
  </w:style>
  <w:style w:type="paragraph" w:customStyle="1" w:styleId="Template-Companyname">
    <w:name w:val="Template - Company name"/>
    <w:basedOn w:val="Template"/>
    <w:next w:val="Template-Address"/>
    <w:uiPriority w:val="7"/>
    <w:semiHidden/>
    <w:rsid w:val="00006C89"/>
    <w:pPr>
      <w:spacing w:after="200"/>
    </w:pPr>
    <w:rPr>
      <w:b/>
    </w:rPr>
  </w:style>
  <w:style w:type="paragraph" w:customStyle="1" w:styleId="Template-Date">
    <w:name w:val="Template - Date"/>
    <w:basedOn w:val="Template-Address"/>
    <w:uiPriority w:val="7"/>
    <w:semiHidden/>
    <w:rsid w:val="00006C89"/>
  </w:style>
  <w:style w:type="paragraph" w:customStyle="1" w:styleId="Template-Documentname">
    <w:name w:val="Template - Document name"/>
    <w:basedOn w:val="Normal"/>
    <w:uiPriority w:val="7"/>
    <w:semiHidden/>
    <w:rsid w:val="00006C89"/>
    <w:pPr>
      <w:spacing w:line="360" w:lineRule="atLeast"/>
    </w:pPr>
    <w:rPr>
      <w:b/>
      <w:sz w:val="32"/>
    </w:rPr>
  </w:style>
  <w:style w:type="paragraph" w:customStyle="1" w:styleId="Template-Filepaht-filename">
    <w:name w:val="Template - File paht - file name"/>
    <w:basedOn w:val="Template"/>
    <w:uiPriority w:val="7"/>
    <w:semiHidden/>
    <w:rsid w:val="00006C89"/>
    <w:pPr>
      <w:pBdr>
        <w:top w:val="single" w:sz="4" w:space="6" w:color="auto"/>
      </w:pBdr>
      <w:spacing w:line="160" w:lineRule="atLeast"/>
      <w:jc w:val="right"/>
    </w:pPr>
    <w:rPr>
      <w:i/>
    </w:rPr>
  </w:style>
  <w:style w:type="paragraph" w:customStyle="1" w:styleId="Template-Legal">
    <w:name w:val="Template - Legal"/>
    <w:basedOn w:val="Template"/>
    <w:link w:val="Template-LegalChar"/>
    <w:uiPriority w:val="7"/>
    <w:semiHidden/>
    <w:rsid w:val="00006C89"/>
    <w:pPr>
      <w:spacing w:line="160" w:lineRule="atLeast"/>
    </w:pPr>
    <w:rPr>
      <w:i/>
      <w:sz w:val="12"/>
    </w:rPr>
  </w:style>
  <w:style w:type="character" w:customStyle="1" w:styleId="Template-LegalChar">
    <w:name w:val="Template - Legal Char"/>
    <w:basedOn w:val="TemplateChar"/>
    <w:link w:val="Template-Legal"/>
    <w:uiPriority w:val="7"/>
    <w:semiHidden/>
    <w:rsid w:val="00006C89"/>
    <w:rPr>
      <w:rFonts w:eastAsia="Times New Roman"/>
      <w:i/>
      <w:noProof/>
      <w:sz w:val="12"/>
      <w:szCs w:val="24"/>
      <w:lang w:val="en-GB"/>
    </w:rPr>
  </w:style>
  <w:style w:type="paragraph" w:customStyle="1" w:styleId="Template-Web">
    <w:name w:val="Template - Web"/>
    <w:basedOn w:val="Template"/>
    <w:link w:val="Template-WebChar"/>
    <w:uiPriority w:val="7"/>
    <w:semiHidden/>
    <w:rsid w:val="00006C89"/>
    <w:pPr>
      <w:spacing w:line="160" w:lineRule="atLeast"/>
    </w:pPr>
    <w:rPr>
      <w:b/>
    </w:rPr>
  </w:style>
  <w:style w:type="character" w:customStyle="1" w:styleId="Template-WebChar">
    <w:name w:val="Template - Web Char"/>
    <w:basedOn w:val="TemplateChar"/>
    <w:link w:val="Template-Web"/>
    <w:uiPriority w:val="7"/>
    <w:semiHidden/>
    <w:rsid w:val="00006C89"/>
    <w:rPr>
      <w:rFonts w:eastAsia="Times New Roman"/>
      <w:b/>
      <w:noProof/>
      <w:sz w:val="15"/>
      <w:szCs w:val="24"/>
      <w:lang w:val="en-GB"/>
    </w:rPr>
  </w:style>
  <w:style w:type="paragraph" w:customStyle="1" w:styleId="Textbrevmall">
    <w:name w:val="Text brevmall"/>
    <w:basedOn w:val="Normal"/>
    <w:uiPriority w:val="7"/>
    <w:semiHidden/>
    <w:rsid w:val="00006C89"/>
  </w:style>
  <w:style w:type="paragraph" w:customStyle="1" w:styleId="Text-brevEng">
    <w:name w:val="Text-brevEng"/>
    <w:basedOn w:val="Normal"/>
    <w:uiPriority w:val="7"/>
    <w:semiHidden/>
    <w:rsid w:val="00006C89"/>
  </w:style>
  <w:style w:type="paragraph" w:customStyle="1" w:styleId="Text-brevSv">
    <w:name w:val="Text-brevSv"/>
    <w:basedOn w:val="Normal"/>
    <w:uiPriority w:val="7"/>
    <w:semiHidden/>
    <w:rsid w:val="00006C89"/>
  </w:style>
  <w:style w:type="paragraph" w:styleId="Rubrik">
    <w:name w:val="Title"/>
    <w:basedOn w:val="Normal"/>
    <w:link w:val="RubrikChar"/>
    <w:uiPriority w:val="7"/>
    <w:semiHidden/>
    <w:qFormat/>
    <w:rsid w:val="00006C89"/>
    <w:pPr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7"/>
    <w:rsid w:val="00006C89"/>
    <w:rPr>
      <w:rFonts w:eastAsia="Times New Roman" w:cs="Arial"/>
      <w:b/>
      <w:bCs/>
      <w:kern w:val="28"/>
      <w:sz w:val="32"/>
      <w:szCs w:val="32"/>
      <w:lang w:val="en-GB"/>
    </w:rPr>
  </w:style>
  <w:style w:type="paragraph" w:styleId="Innehll1">
    <w:name w:val="toc 1"/>
    <w:basedOn w:val="Normal"/>
    <w:next w:val="Normal"/>
    <w:uiPriority w:val="7"/>
    <w:semiHidden/>
    <w:rsid w:val="00006C89"/>
    <w:pPr>
      <w:tabs>
        <w:tab w:val="left" w:pos="567"/>
        <w:tab w:val="right" w:leader="dot" w:pos="8505"/>
      </w:tabs>
      <w:spacing w:before="120"/>
      <w:ind w:right="567"/>
    </w:pPr>
    <w:rPr>
      <w:b/>
    </w:rPr>
  </w:style>
  <w:style w:type="paragraph" w:styleId="Innehll2">
    <w:name w:val="toc 2"/>
    <w:basedOn w:val="Normal"/>
    <w:next w:val="Normal"/>
    <w:uiPriority w:val="7"/>
    <w:semiHidden/>
    <w:rsid w:val="00006C89"/>
    <w:pPr>
      <w:tabs>
        <w:tab w:val="left" w:pos="851"/>
        <w:tab w:val="right" w:leader="dot" w:pos="8505"/>
      </w:tabs>
      <w:ind w:left="284" w:right="567"/>
    </w:pPr>
  </w:style>
  <w:style w:type="paragraph" w:styleId="Innehll3">
    <w:name w:val="toc 3"/>
    <w:basedOn w:val="Normal"/>
    <w:next w:val="Normal"/>
    <w:uiPriority w:val="7"/>
    <w:semiHidden/>
    <w:rsid w:val="00006C89"/>
    <w:pPr>
      <w:tabs>
        <w:tab w:val="left" w:pos="1276"/>
        <w:tab w:val="right" w:leader="dot" w:pos="8505"/>
      </w:tabs>
      <w:ind w:left="567" w:right="567"/>
    </w:pPr>
  </w:style>
  <w:style w:type="paragraph" w:styleId="Innehll4">
    <w:name w:val="toc 4"/>
    <w:basedOn w:val="Normal"/>
    <w:next w:val="Normal"/>
    <w:uiPriority w:val="7"/>
    <w:semiHidden/>
    <w:rsid w:val="00006C89"/>
    <w:pPr>
      <w:tabs>
        <w:tab w:val="left" w:pos="425"/>
        <w:tab w:val="right" w:leader="dot" w:pos="8505"/>
      </w:tabs>
      <w:spacing w:before="120"/>
      <w:ind w:left="425" w:right="567" w:hanging="425"/>
    </w:pPr>
    <w:rPr>
      <w:b/>
    </w:rPr>
  </w:style>
  <w:style w:type="paragraph" w:styleId="Innehll5">
    <w:name w:val="toc 5"/>
    <w:basedOn w:val="Normal"/>
    <w:next w:val="Normal"/>
    <w:uiPriority w:val="7"/>
    <w:semiHidden/>
    <w:rsid w:val="00006C89"/>
    <w:pPr>
      <w:tabs>
        <w:tab w:val="left" w:pos="992"/>
        <w:tab w:val="right" w:leader="dot" w:pos="8505"/>
      </w:tabs>
      <w:ind w:left="992" w:right="567" w:hanging="567"/>
    </w:pPr>
  </w:style>
  <w:style w:type="paragraph" w:styleId="Innehll6">
    <w:name w:val="toc 6"/>
    <w:basedOn w:val="Normal"/>
    <w:next w:val="Normal"/>
    <w:uiPriority w:val="7"/>
    <w:semiHidden/>
    <w:rsid w:val="00006C89"/>
    <w:pPr>
      <w:tabs>
        <w:tab w:val="left" w:pos="1843"/>
        <w:tab w:val="right" w:leader="dot" w:pos="8505"/>
      </w:tabs>
      <w:ind w:left="1843" w:right="567" w:hanging="851"/>
    </w:pPr>
  </w:style>
  <w:style w:type="paragraph" w:styleId="Innehll7">
    <w:name w:val="toc 7"/>
    <w:basedOn w:val="Normal"/>
    <w:next w:val="Normal"/>
    <w:uiPriority w:val="7"/>
    <w:semiHidden/>
    <w:rsid w:val="00006C89"/>
    <w:pPr>
      <w:tabs>
        <w:tab w:val="right" w:pos="7655"/>
      </w:tabs>
      <w:ind w:left="2268" w:right="567" w:hanging="1134"/>
    </w:pPr>
  </w:style>
  <w:style w:type="paragraph" w:styleId="Innehll8">
    <w:name w:val="toc 8"/>
    <w:basedOn w:val="Normal"/>
    <w:next w:val="Normal"/>
    <w:uiPriority w:val="7"/>
    <w:semiHidden/>
    <w:rsid w:val="00006C89"/>
    <w:pPr>
      <w:tabs>
        <w:tab w:val="right" w:pos="7655"/>
      </w:tabs>
      <w:ind w:left="2268" w:right="567" w:hanging="1134"/>
    </w:pPr>
  </w:style>
  <w:style w:type="paragraph" w:styleId="Innehll9">
    <w:name w:val="toc 9"/>
    <w:basedOn w:val="Normal"/>
    <w:next w:val="Normal"/>
    <w:uiPriority w:val="7"/>
    <w:semiHidden/>
    <w:rsid w:val="00006C89"/>
    <w:pPr>
      <w:tabs>
        <w:tab w:val="right" w:pos="7655"/>
      </w:tabs>
      <w:ind w:left="2268" w:right="567" w:hanging="1134"/>
    </w:pPr>
  </w:style>
  <w:style w:type="paragraph" w:customStyle="1" w:styleId="Underrubrik-Eng">
    <w:name w:val="Underrubrik-Eng"/>
    <w:basedOn w:val="Rubrik2"/>
    <w:next w:val="Normal"/>
    <w:uiPriority w:val="7"/>
    <w:semiHidden/>
    <w:rsid w:val="00006C89"/>
  </w:style>
  <w:style w:type="paragraph" w:customStyle="1" w:styleId="Underrubrik-Sv">
    <w:name w:val="Underrubrik-Sv"/>
    <w:basedOn w:val="Underrubrik-Eng"/>
    <w:uiPriority w:val="7"/>
    <w:semiHidden/>
    <w:rsid w:val="00006C89"/>
  </w:style>
  <w:style w:type="paragraph" w:styleId="Ballongtext">
    <w:name w:val="Balloon Text"/>
    <w:basedOn w:val="Normal"/>
    <w:link w:val="BallongtextChar"/>
    <w:uiPriority w:val="99"/>
    <w:semiHidden/>
    <w:unhideWhenUsed/>
    <w:rsid w:val="00006C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06C89"/>
    <w:rPr>
      <w:rFonts w:ascii="Tahoma" w:eastAsia="Times New Roman" w:hAnsi="Tahoma" w:cs="Tahoma"/>
      <w:sz w:val="16"/>
      <w:szCs w:val="16"/>
      <w:lang w:val="en-GB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006C89"/>
  </w:style>
  <w:style w:type="character" w:styleId="Bokenstitel">
    <w:name w:val="Book Title"/>
    <w:basedOn w:val="Standardstycketeckensnitt"/>
    <w:uiPriority w:val="33"/>
    <w:semiHidden/>
    <w:qFormat/>
    <w:rsid w:val="00006C89"/>
    <w:rPr>
      <w:b/>
      <w:bCs/>
      <w:smallCaps/>
      <w:spacing w:val="5"/>
    </w:rPr>
  </w:style>
  <w:style w:type="table" w:styleId="Frgatrutnt">
    <w:name w:val="Colorful Grid"/>
    <w:basedOn w:val="Normaltabell"/>
    <w:uiPriority w:val="73"/>
    <w:rsid w:val="00006C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rsid w:val="00006C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4D6" w:themeFill="accent1" w:themeFillTint="33"/>
    </w:tcPr>
    <w:tblStylePr w:type="firstRow">
      <w:rPr>
        <w:b/>
        <w:bCs/>
      </w:rPr>
      <w:tblPr/>
      <w:tcPr>
        <w:shd w:val="clear" w:color="auto" w:fill="D0EAA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AA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972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9727" w:themeFill="accent1" w:themeFillShade="BF"/>
      </w:tcPr>
    </w:tblStylePr>
    <w:tblStylePr w:type="band1Vert">
      <w:tblPr/>
      <w:tcPr>
        <w:shd w:val="clear" w:color="auto" w:fill="C4E599" w:themeFill="accent1" w:themeFillTint="7F"/>
      </w:tcPr>
    </w:tblStylePr>
    <w:tblStylePr w:type="band1Horz">
      <w:tblPr/>
      <w:tcPr>
        <w:shd w:val="clear" w:color="auto" w:fill="C4E599" w:themeFill="accent1" w:themeFillTint="7F"/>
      </w:tcPr>
    </w:tblStylePr>
  </w:style>
  <w:style w:type="table" w:styleId="Frgatrutnt-dekorfrg2">
    <w:name w:val="Colorful Grid Accent 2"/>
    <w:basedOn w:val="Normaltabell"/>
    <w:uiPriority w:val="73"/>
    <w:rsid w:val="00006C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9E8" w:themeFill="accent2" w:themeFillTint="33"/>
    </w:tcPr>
    <w:tblStylePr w:type="firstRow">
      <w:rPr>
        <w:b/>
        <w:bCs/>
      </w:rPr>
      <w:tblPr/>
      <w:tcPr>
        <w:shd w:val="clear" w:color="auto" w:fill="E2F4D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F4D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D34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D344" w:themeFill="accent2" w:themeFillShade="BF"/>
      </w:tcPr>
    </w:tblStylePr>
    <w:tblStylePr w:type="band1Vert">
      <w:tblPr/>
      <w:tcPr>
        <w:shd w:val="clear" w:color="auto" w:fill="DBF2C7" w:themeFill="accent2" w:themeFillTint="7F"/>
      </w:tcPr>
    </w:tblStylePr>
    <w:tblStylePr w:type="band1Horz">
      <w:tblPr/>
      <w:tcPr>
        <w:shd w:val="clear" w:color="auto" w:fill="DBF2C7" w:themeFill="accent2" w:themeFillTint="7F"/>
      </w:tcPr>
    </w:tblStylePr>
  </w:style>
  <w:style w:type="table" w:styleId="Frgatrutnt-dekorfrg3">
    <w:name w:val="Colorful Grid Accent 3"/>
    <w:basedOn w:val="Normaltabell"/>
    <w:uiPriority w:val="73"/>
    <w:rsid w:val="00006C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FF2FF" w:themeFill="accent3" w:themeFillTint="33"/>
    </w:tcPr>
    <w:tblStylePr w:type="firstRow">
      <w:rPr>
        <w:b/>
        <w:bCs/>
      </w:rPr>
      <w:tblPr/>
      <w:tcPr>
        <w:shd w:val="clear" w:color="auto" w:fill="60E5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0E5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465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4654" w:themeFill="accent3" w:themeFillShade="BF"/>
      </w:tcPr>
    </w:tblStylePr>
    <w:tblStylePr w:type="band1Vert">
      <w:tblPr/>
      <w:tcPr>
        <w:shd w:val="clear" w:color="auto" w:fill="39DFFF" w:themeFill="accent3" w:themeFillTint="7F"/>
      </w:tcPr>
    </w:tblStylePr>
    <w:tblStylePr w:type="band1Horz">
      <w:tblPr/>
      <w:tcPr>
        <w:shd w:val="clear" w:color="auto" w:fill="39DFFF" w:themeFill="accent3" w:themeFillTint="7F"/>
      </w:tcPr>
    </w:tblStylePr>
  </w:style>
  <w:style w:type="table" w:styleId="Frgatrutnt-dekorfrg4">
    <w:name w:val="Colorful Grid Accent 4"/>
    <w:basedOn w:val="Normaltabell"/>
    <w:uiPriority w:val="73"/>
    <w:rsid w:val="00006C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F5FF" w:themeFill="accent4" w:themeFillTint="33"/>
    </w:tcPr>
    <w:tblStylePr w:type="firstRow">
      <w:rPr>
        <w:b/>
        <w:bCs/>
      </w:rPr>
      <w:tblPr/>
      <w:tcPr>
        <w:shd w:val="clear" w:color="auto" w:fill="77EB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7EB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6D7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6D7F" w:themeFill="accent4" w:themeFillShade="BF"/>
      </w:tcPr>
    </w:tblStylePr>
    <w:tblStylePr w:type="band1Vert">
      <w:tblPr/>
      <w:tcPr>
        <w:shd w:val="clear" w:color="auto" w:fill="55E7FF" w:themeFill="accent4" w:themeFillTint="7F"/>
      </w:tcPr>
    </w:tblStylePr>
    <w:tblStylePr w:type="band1Horz">
      <w:tblPr/>
      <w:tcPr>
        <w:shd w:val="clear" w:color="auto" w:fill="55E7FF" w:themeFill="accent4" w:themeFillTint="7F"/>
      </w:tcPr>
    </w:tblStylePr>
  </w:style>
  <w:style w:type="table" w:styleId="Frgatrutnt-dekorfrg5">
    <w:name w:val="Colorful Grid Accent 5"/>
    <w:basedOn w:val="Normaltabell"/>
    <w:uiPriority w:val="73"/>
    <w:rsid w:val="00006C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C5E2" w:themeFill="accent5" w:themeFillTint="33"/>
    </w:tcPr>
    <w:tblStylePr w:type="firstRow">
      <w:rPr>
        <w:b/>
        <w:bCs/>
      </w:rPr>
      <w:tblPr/>
      <w:tcPr>
        <w:shd w:val="clear" w:color="auto" w:fill="E88BC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8BC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714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71447" w:themeFill="accent5" w:themeFillShade="BF"/>
      </w:tcPr>
    </w:tblStylePr>
    <w:tblStylePr w:type="band1Vert">
      <w:tblPr/>
      <w:tcPr>
        <w:shd w:val="clear" w:color="auto" w:fill="E36FB6" w:themeFill="accent5" w:themeFillTint="7F"/>
      </w:tcPr>
    </w:tblStylePr>
    <w:tblStylePr w:type="band1Horz">
      <w:tblPr/>
      <w:tcPr>
        <w:shd w:val="clear" w:color="auto" w:fill="E36FB6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006C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5EC" w:themeFill="accent6" w:themeFillTint="33"/>
    </w:tcPr>
    <w:tblStylePr w:type="firstRow">
      <w:rPr>
        <w:b/>
        <w:bCs/>
      </w:rPr>
      <w:tblPr/>
      <w:tcPr>
        <w:shd w:val="clear" w:color="auto" w:fill="D8CBD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CBD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5A7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5A7E" w:themeFill="accent6" w:themeFillShade="BF"/>
      </w:tcPr>
    </w:tblStylePr>
    <w:tblStylePr w:type="band1Vert">
      <w:tblPr/>
      <w:tcPr>
        <w:shd w:val="clear" w:color="auto" w:fill="CFBED1" w:themeFill="accent6" w:themeFillTint="7F"/>
      </w:tcPr>
    </w:tblStylePr>
    <w:tblStylePr w:type="band1Horz">
      <w:tblPr/>
      <w:tcPr>
        <w:shd w:val="clear" w:color="auto" w:fill="CFBED1" w:themeFill="accent6" w:themeFillTint="7F"/>
      </w:tcPr>
    </w:tblStylePr>
  </w:style>
  <w:style w:type="table" w:styleId="Frgadlista">
    <w:name w:val="Colorful List"/>
    <w:basedOn w:val="Normaltabell"/>
    <w:uiPriority w:val="72"/>
    <w:rsid w:val="00006C8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FD653" w:themeFill="accent2" w:themeFillShade="CC"/>
      </w:tcPr>
    </w:tblStylePr>
    <w:tblStylePr w:type="lastRow">
      <w:rPr>
        <w:b/>
        <w:bCs/>
        <w:color w:val="8FD65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rsid w:val="00006C8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FD653" w:themeFill="accent2" w:themeFillShade="CC"/>
      </w:tcPr>
    </w:tblStylePr>
    <w:tblStylePr w:type="lastRow">
      <w:rPr>
        <w:b/>
        <w:bCs/>
        <w:color w:val="8FD65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2CC" w:themeFill="accent1" w:themeFillTint="3F"/>
      </w:tcPr>
    </w:tblStylePr>
    <w:tblStylePr w:type="band1Horz">
      <w:tblPr/>
      <w:tcPr>
        <w:shd w:val="clear" w:color="auto" w:fill="E7F4D6" w:themeFill="accent1" w:themeFillTint="33"/>
      </w:tcPr>
    </w:tblStylePr>
  </w:style>
  <w:style w:type="table" w:styleId="Frgadlista-dekorfrg2">
    <w:name w:val="Colorful List Accent 2"/>
    <w:basedOn w:val="Normaltabell"/>
    <w:uiPriority w:val="72"/>
    <w:rsid w:val="00006C8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CF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FD653" w:themeFill="accent2" w:themeFillShade="CC"/>
      </w:tcPr>
    </w:tblStylePr>
    <w:tblStylePr w:type="lastRow">
      <w:rPr>
        <w:b/>
        <w:bCs/>
        <w:color w:val="8FD65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8E3" w:themeFill="accent2" w:themeFillTint="3F"/>
      </w:tcPr>
    </w:tblStylePr>
    <w:tblStylePr w:type="band1Horz">
      <w:tblPr/>
      <w:tcPr>
        <w:shd w:val="clear" w:color="auto" w:fill="F0F9E8" w:themeFill="accent2" w:themeFillTint="33"/>
      </w:tcPr>
    </w:tblStylePr>
  </w:style>
  <w:style w:type="table" w:styleId="Frgadlista-dekorfrg3">
    <w:name w:val="Colorful List Accent 3"/>
    <w:basedOn w:val="Normaltabell"/>
    <w:uiPriority w:val="72"/>
    <w:rsid w:val="00006C8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8F8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488" w:themeFill="accent4" w:themeFillShade="CC"/>
      </w:tcPr>
    </w:tblStylePr>
    <w:tblStylePr w:type="lastRow">
      <w:rPr>
        <w:b/>
        <w:bCs/>
        <w:color w:val="00748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EFFF" w:themeFill="accent3" w:themeFillTint="3F"/>
      </w:tcPr>
    </w:tblStylePr>
    <w:tblStylePr w:type="band1Horz">
      <w:tblPr/>
      <w:tcPr>
        <w:shd w:val="clear" w:color="auto" w:fill="AFF2FF" w:themeFill="accent3" w:themeFillTint="33"/>
      </w:tcPr>
    </w:tblStylePr>
  </w:style>
  <w:style w:type="table" w:styleId="Frgadlista-dekorfrg4">
    <w:name w:val="Colorful List Accent 4"/>
    <w:basedOn w:val="Normaltabell"/>
    <w:uiPriority w:val="72"/>
    <w:rsid w:val="00006C8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A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B5A" w:themeFill="accent3" w:themeFillShade="CC"/>
      </w:tcPr>
    </w:tblStylePr>
    <w:tblStylePr w:type="lastRow">
      <w:rPr>
        <w:b/>
        <w:bCs/>
        <w:color w:val="004B5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F3FF" w:themeFill="accent4" w:themeFillTint="3F"/>
      </w:tcPr>
    </w:tblStylePr>
    <w:tblStylePr w:type="band1Horz">
      <w:tblPr/>
      <w:tcPr>
        <w:shd w:val="clear" w:color="auto" w:fill="BBF5FF" w:themeFill="accent4" w:themeFillTint="33"/>
      </w:tcPr>
    </w:tblStylePr>
  </w:style>
  <w:style w:type="table" w:styleId="Frgadlista-dekorfrg5">
    <w:name w:val="Colorful List Accent 5"/>
    <w:basedOn w:val="Normaltabell"/>
    <w:uiPriority w:val="72"/>
    <w:rsid w:val="00006C8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2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6086" w:themeFill="accent6" w:themeFillShade="CC"/>
      </w:tcPr>
    </w:tblStylePr>
    <w:tblStylePr w:type="lastRow">
      <w:rPr>
        <w:b/>
        <w:bCs/>
        <w:color w:val="83608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B7DB" w:themeFill="accent5" w:themeFillTint="3F"/>
      </w:tcPr>
    </w:tblStylePr>
    <w:tblStylePr w:type="band1Horz">
      <w:tblPr/>
      <w:tcPr>
        <w:shd w:val="clear" w:color="auto" w:fill="F3C5E2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006C8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154C" w:themeFill="accent5" w:themeFillShade="CC"/>
      </w:tcPr>
    </w:tblStylePr>
    <w:tblStylePr w:type="lastRow">
      <w:rPr>
        <w:b/>
        <w:bCs/>
        <w:color w:val="6E1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FE8" w:themeFill="accent6" w:themeFillTint="3F"/>
      </w:tcPr>
    </w:tblStylePr>
    <w:tblStylePr w:type="band1Horz">
      <w:tblPr/>
      <w:tcPr>
        <w:shd w:val="clear" w:color="auto" w:fill="ECE5EC" w:themeFill="accent6" w:themeFillTint="33"/>
      </w:tcPr>
    </w:tblStylePr>
  </w:style>
  <w:style w:type="table" w:styleId="Frgadskuggning">
    <w:name w:val="Colorful Shading"/>
    <w:basedOn w:val="Normaltabell"/>
    <w:uiPriority w:val="71"/>
    <w:rsid w:val="00006C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E59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E59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rsid w:val="00006C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E590" w:themeColor="accent2"/>
        <w:left w:val="single" w:sz="4" w:space="0" w:color="8ACA34" w:themeColor="accent1"/>
        <w:bottom w:val="single" w:sz="4" w:space="0" w:color="8ACA34" w:themeColor="accent1"/>
        <w:right w:val="single" w:sz="4" w:space="0" w:color="8ACA3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E59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791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791F" w:themeColor="accent1" w:themeShade="99"/>
          <w:insideV w:val="nil"/>
        </w:tcBorders>
        <w:shd w:val="clear" w:color="auto" w:fill="52791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791F" w:themeFill="accent1" w:themeFillShade="99"/>
      </w:tcPr>
    </w:tblStylePr>
    <w:tblStylePr w:type="band1Vert">
      <w:tblPr/>
      <w:tcPr>
        <w:shd w:val="clear" w:color="auto" w:fill="D0EAAD" w:themeFill="accent1" w:themeFillTint="66"/>
      </w:tcPr>
    </w:tblStylePr>
    <w:tblStylePr w:type="band1Horz">
      <w:tblPr/>
      <w:tcPr>
        <w:shd w:val="clear" w:color="auto" w:fill="C4E59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rsid w:val="00006C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E590" w:themeColor="accent2"/>
        <w:left w:val="single" w:sz="4" w:space="0" w:color="B7E590" w:themeColor="accent2"/>
        <w:bottom w:val="single" w:sz="4" w:space="0" w:color="B7E590" w:themeColor="accent2"/>
        <w:right w:val="single" w:sz="4" w:space="0" w:color="B7E59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CF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E59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B5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B52A" w:themeColor="accent2" w:themeShade="99"/>
          <w:insideV w:val="nil"/>
        </w:tcBorders>
        <w:shd w:val="clear" w:color="auto" w:fill="6AB5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B52A" w:themeFill="accent2" w:themeFillShade="99"/>
      </w:tcPr>
    </w:tblStylePr>
    <w:tblStylePr w:type="band1Vert">
      <w:tblPr/>
      <w:tcPr>
        <w:shd w:val="clear" w:color="auto" w:fill="E2F4D2" w:themeFill="accent2" w:themeFillTint="66"/>
      </w:tcPr>
    </w:tblStylePr>
    <w:tblStylePr w:type="band1Horz">
      <w:tblPr/>
      <w:tcPr>
        <w:shd w:val="clear" w:color="auto" w:fill="DBF2C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006C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2AA" w:themeColor="accent4"/>
        <w:left w:val="single" w:sz="4" w:space="0" w:color="005F71" w:themeColor="accent3"/>
        <w:bottom w:val="single" w:sz="4" w:space="0" w:color="005F71" w:themeColor="accent3"/>
        <w:right w:val="single" w:sz="4" w:space="0" w:color="005F7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8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2A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84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843" w:themeColor="accent3" w:themeShade="99"/>
          <w:insideV w:val="nil"/>
        </w:tcBorders>
        <w:shd w:val="clear" w:color="auto" w:fill="00384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843" w:themeFill="accent3" w:themeFillShade="99"/>
      </w:tcPr>
    </w:tblStylePr>
    <w:tblStylePr w:type="band1Vert">
      <w:tblPr/>
      <w:tcPr>
        <w:shd w:val="clear" w:color="auto" w:fill="60E5FF" w:themeFill="accent3" w:themeFillTint="66"/>
      </w:tcPr>
    </w:tblStylePr>
    <w:tblStylePr w:type="band1Horz">
      <w:tblPr/>
      <w:tcPr>
        <w:shd w:val="clear" w:color="auto" w:fill="39DFFF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rsid w:val="00006C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5F71" w:themeColor="accent3"/>
        <w:left w:val="single" w:sz="4" w:space="0" w:color="0092AA" w:themeColor="accent4"/>
        <w:bottom w:val="single" w:sz="4" w:space="0" w:color="0092AA" w:themeColor="accent4"/>
        <w:right w:val="single" w:sz="4" w:space="0" w:color="0092A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A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F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76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766" w:themeColor="accent4" w:themeShade="99"/>
          <w:insideV w:val="nil"/>
        </w:tcBorders>
        <w:shd w:val="clear" w:color="auto" w:fill="00576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766" w:themeFill="accent4" w:themeFillShade="99"/>
      </w:tcPr>
    </w:tblStylePr>
    <w:tblStylePr w:type="band1Vert">
      <w:tblPr/>
      <w:tcPr>
        <w:shd w:val="clear" w:color="auto" w:fill="77EBFF" w:themeFill="accent4" w:themeFillTint="66"/>
      </w:tcPr>
    </w:tblStylePr>
    <w:tblStylePr w:type="band1Horz">
      <w:tblPr/>
      <w:tcPr>
        <w:shd w:val="clear" w:color="auto" w:fill="55E7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006C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7EA3" w:themeColor="accent6"/>
        <w:left w:val="single" w:sz="4" w:space="0" w:color="8A1B60" w:themeColor="accent5"/>
        <w:bottom w:val="single" w:sz="4" w:space="0" w:color="8A1B60" w:themeColor="accent5"/>
        <w:right w:val="single" w:sz="4" w:space="0" w:color="8A1B6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2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7EA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1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1039" w:themeColor="accent5" w:themeShade="99"/>
          <w:insideV w:val="nil"/>
        </w:tcBorders>
        <w:shd w:val="clear" w:color="auto" w:fill="521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1039" w:themeFill="accent5" w:themeFillShade="99"/>
      </w:tcPr>
    </w:tblStylePr>
    <w:tblStylePr w:type="band1Vert">
      <w:tblPr/>
      <w:tcPr>
        <w:shd w:val="clear" w:color="auto" w:fill="E88BC5" w:themeFill="accent5" w:themeFillTint="66"/>
      </w:tcPr>
    </w:tblStylePr>
    <w:tblStylePr w:type="band1Horz">
      <w:tblPr/>
      <w:tcPr>
        <w:shd w:val="clear" w:color="auto" w:fill="E36FB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rsid w:val="00006C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1B60" w:themeColor="accent5"/>
        <w:left w:val="single" w:sz="4" w:space="0" w:color="A07EA3" w:themeColor="accent6"/>
        <w:bottom w:val="single" w:sz="4" w:space="0" w:color="A07EA3" w:themeColor="accent6"/>
        <w:right w:val="single" w:sz="4" w:space="0" w:color="A07EA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1B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486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4865" w:themeColor="accent6" w:themeShade="99"/>
          <w:insideV w:val="nil"/>
        </w:tcBorders>
        <w:shd w:val="clear" w:color="auto" w:fill="62486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4865" w:themeFill="accent6" w:themeFillShade="99"/>
      </w:tcPr>
    </w:tblStylePr>
    <w:tblStylePr w:type="band1Vert">
      <w:tblPr/>
      <w:tcPr>
        <w:shd w:val="clear" w:color="auto" w:fill="D8CBDA" w:themeFill="accent6" w:themeFillTint="66"/>
      </w:tcPr>
    </w:tblStylePr>
    <w:tblStylePr w:type="band1Horz">
      <w:tblPr/>
      <w:tcPr>
        <w:shd w:val="clear" w:color="auto" w:fill="CFBED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006C8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06C8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06C89"/>
    <w:rPr>
      <w:rFonts w:eastAsia="Times New Roman"/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06C8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06C89"/>
    <w:rPr>
      <w:rFonts w:eastAsia="Times New Roman"/>
      <w:b/>
      <w:bCs/>
      <w:lang w:val="en-GB"/>
    </w:rPr>
  </w:style>
  <w:style w:type="table" w:styleId="Mrklista">
    <w:name w:val="Dark List"/>
    <w:basedOn w:val="Normaltabell"/>
    <w:uiPriority w:val="70"/>
    <w:rsid w:val="00006C8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rsid w:val="00006C8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CA3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41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972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972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972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9727" w:themeFill="accent1" w:themeFillShade="BF"/>
      </w:tcPr>
    </w:tblStylePr>
  </w:style>
  <w:style w:type="table" w:styleId="Mrklista-dekorfrg2">
    <w:name w:val="Dark List Accent 2"/>
    <w:basedOn w:val="Normaltabell"/>
    <w:uiPriority w:val="70"/>
    <w:rsid w:val="00006C8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E59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96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D34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D34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D34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D344" w:themeFill="accent2" w:themeFillShade="BF"/>
      </w:tcPr>
    </w:tblStylePr>
  </w:style>
  <w:style w:type="table" w:styleId="Mrklista-dekorfrg3">
    <w:name w:val="Dark List Accent 3"/>
    <w:basedOn w:val="Normaltabell"/>
    <w:uiPriority w:val="70"/>
    <w:rsid w:val="00006C8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5F7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E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65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65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65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654" w:themeFill="accent3" w:themeFillShade="BF"/>
      </w:tcPr>
    </w:tblStylePr>
  </w:style>
  <w:style w:type="table" w:styleId="Mrklista-dekorfrg4">
    <w:name w:val="Dark List Accent 4"/>
    <w:basedOn w:val="Normaltabell"/>
    <w:uiPriority w:val="70"/>
    <w:rsid w:val="00006C8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2A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85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D7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D7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7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7F" w:themeFill="accent4" w:themeFillShade="BF"/>
      </w:tcPr>
    </w:tblStylePr>
  </w:style>
  <w:style w:type="table" w:styleId="Mrklista-dekorfrg5">
    <w:name w:val="Dark List Accent 5"/>
    <w:basedOn w:val="Normaltabell"/>
    <w:uiPriority w:val="70"/>
    <w:rsid w:val="00006C8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1B6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D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14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14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14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1447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006C8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7EA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3B5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5A7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5A7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5A7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5A7E" w:themeFill="accent6" w:themeFillShade="BF"/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006C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006C89"/>
    <w:rPr>
      <w:rFonts w:ascii="Tahoma" w:eastAsia="Times New Roman" w:hAnsi="Tahoma" w:cs="Tahoma"/>
      <w:sz w:val="16"/>
      <w:szCs w:val="16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06C8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06C8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06C8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06C8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06C8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06C8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06C8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06C8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06C89"/>
    <w:pPr>
      <w:spacing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006C89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qFormat/>
    <w:rsid w:val="00006C89"/>
    <w:rPr>
      <w:b/>
      <w:bCs/>
      <w:i/>
      <w:iCs/>
      <w:color w:val="8ACA34" w:themeColor="accent1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006C89"/>
    <w:pPr>
      <w:pBdr>
        <w:bottom w:val="single" w:sz="4" w:space="4" w:color="8ACA34" w:themeColor="accent1"/>
      </w:pBdr>
      <w:spacing w:before="200" w:after="280"/>
      <w:ind w:left="936" w:right="936"/>
    </w:pPr>
    <w:rPr>
      <w:b/>
      <w:bCs/>
      <w:i/>
      <w:iCs/>
      <w:color w:val="8ACA34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006C89"/>
    <w:rPr>
      <w:rFonts w:eastAsia="Times New Roman"/>
      <w:b/>
      <w:bCs/>
      <w:i/>
      <w:iCs/>
      <w:color w:val="8ACA34" w:themeColor="accent1"/>
      <w:sz w:val="22"/>
      <w:szCs w:val="24"/>
      <w:lang w:val="en-GB"/>
    </w:rPr>
  </w:style>
  <w:style w:type="character" w:styleId="Starkreferens">
    <w:name w:val="Intense Reference"/>
    <w:basedOn w:val="Standardstycketeckensnitt"/>
    <w:uiPriority w:val="32"/>
    <w:semiHidden/>
    <w:qFormat/>
    <w:rsid w:val="00006C89"/>
    <w:rPr>
      <w:b/>
      <w:bCs/>
      <w:smallCaps/>
      <w:color w:val="B7E590" w:themeColor="accent2"/>
      <w:spacing w:val="5"/>
      <w:u w:val="single"/>
    </w:rPr>
  </w:style>
  <w:style w:type="table" w:styleId="Ljustrutnt">
    <w:name w:val="Light Grid"/>
    <w:basedOn w:val="Normaltabell"/>
    <w:uiPriority w:val="62"/>
    <w:rsid w:val="00006C8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006C89"/>
    <w:pPr>
      <w:spacing w:after="0" w:line="240" w:lineRule="auto"/>
    </w:pPr>
    <w:tblPr>
      <w:tblStyleRowBandSize w:val="1"/>
      <w:tblStyleColBandSize w:val="1"/>
      <w:tblBorders>
        <w:top w:val="single" w:sz="8" w:space="0" w:color="8ACA34" w:themeColor="accent1"/>
        <w:left w:val="single" w:sz="8" w:space="0" w:color="8ACA34" w:themeColor="accent1"/>
        <w:bottom w:val="single" w:sz="8" w:space="0" w:color="8ACA34" w:themeColor="accent1"/>
        <w:right w:val="single" w:sz="8" w:space="0" w:color="8ACA34" w:themeColor="accent1"/>
        <w:insideH w:val="single" w:sz="8" w:space="0" w:color="8ACA34" w:themeColor="accent1"/>
        <w:insideV w:val="single" w:sz="8" w:space="0" w:color="8ACA3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A34" w:themeColor="accent1"/>
          <w:left w:val="single" w:sz="8" w:space="0" w:color="8ACA34" w:themeColor="accent1"/>
          <w:bottom w:val="single" w:sz="18" w:space="0" w:color="8ACA34" w:themeColor="accent1"/>
          <w:right w:val="single" w:sz="8" w:space="0" w:color="8ACA34" w:themeColor="accent1"/>
          <w:insideH w:val="nil"/>
          <w:insideV w:val="single" w:sz="8" w:space="0" w:color="8ACA3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A34" w:themeColor="accent1"/>
          <w:left w:val="single" w:sz="8" w:space="0" w:color="8ACA34" w:themeColor="accent1"/>
          <w:bottom w:val="single" w:sz="8" w:space="0" w:color="8ACA34" w:themeColor="accent1"/>
          <w:right w:val="single" w:sz="8" w:space="0" w:color="8ACA34" w:themeColor="accent1"/>
          <w:insideH w:val="nil"/>
          <w:insideV w:val="single" w:sz="8" w:space="0" w:color="8ACA3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A34" w:themeColor="accent1"/>
          <w:left w:val="single" w:sz="8" w:space="0" w:color="8ACA34" w:themeColor="accent1"/>
          <w:bottom w:val="single" w:sz="8" w:space="0" w:color="8ACA34" w:themeColor="accent1"/>
          <w:right w:val="single" w:sz="8" w:space="0" w:color="8ACA34" w:themeColor="accent1"/>
        </w:tcBorders>
      </w:tcPr>
    </w:tblStylePr>
    <w:tblStylePr w:type="band1Vert">
      <w:tblPr/>
      <w:tcPr>
        <w:tcBorders>
          <w:top w:val="single" w:sz="8" w:space="0" w:color="8ACA34" w:themeColor="accent1"/>
          <w:left w:val="single" w:sz="8" w:space="0" w:color="8ACA34" w:themeColor="accent1"/>
          <w:bottom w:val="single" w:sz="8" w:space="0" w:color="8ACA34" w:themeColor="accent1"/>
          <w:right w:val="single" w:sz="8" w:space="0" w:color="8ACA34" w:themeColor="accent1"/>
        </w:tcBorders>
        <w:shd w:val="clear" w:color="auto" w:fill="E2F2CC" w:themeFill="accent1" w:themeFillTint="3F"/>
      </w:tcPr>
    </w:tblStylePr>
    <w:tblStylePr w:type="band1Horz">
      <w:tblPr/>
      <w:tcPr>
        <w:tcBorders>
          <w:top w:val="single" w:sz="8" w:space="0" w:color="8ACA34" w:themeColor="accent1"/>
          <w:left w:val="single" w:sz="8" w:space="0" w:color="8ACA34" w:themeColor="accent1"/>
          <w:bottom w:val="single" w:sz="8" w:space="0" w:color="8ACA34" w:themeColor="accent1"/>
          <w:right w:val="single" w:sz="8" w:space="0" w:color="8ACA34" w:themeColor="accent1"/>
          <w:insideV w:val="single" w:sz="8" w:space="0" w:color="8ACA34" w:themeColor="accent1"/>
        </w:tcBorders>
        <w:shd w:val="clear" w:color="auto" w:fill="E2F2CC" w:themeFill="accent1" w:themeFillTint="3F"/>
      </w:tcPr>
    </w:tblStylePr>
    <w:tblStylePr w:type="band2Horz">
      <w:tblPr/>
      <w:tcPr>
        <w:tcBorders>
          <w:top w:val="single" w:sz="8" w:space="0" w:color="8ACA34" w:themeColor="accent1"/>
          <w:left w:val="single" w:sz="8" w:space="0" w:color="8ACA34" w:themeColor="accent1"/>
          <w:bottom w:val="single" w:sz="8" w:space="0" w:color="8ACA34" w:themeColor="accent1"/>
          <w:right w:val="single" w:sz="8" w:space="0" w:color="8ACA34" w:themeColor="accent1"/>
          <w:insideV w:val="single" w:sz="8" w:space="0" w:color="8ACA34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006C89"/>
    <w:pPr>
      <w:spacing w:after="0" w:line="240" w:lineRule="auto"/>
    </w:pPr>
    <w:tblPr>
      <w:tblStyleRowBandSize w:val="1"/>
      <w:tblStyleColBandSize w:val="1"/>
      <w:tblBorders>
        <w:top w:val="single" w:sz="8" w:space="0" w:color="B7E590" w:themeColor="accent2"/>
        <w:left w:val="single" w:sz="8" w:space="0" w:color="B7E590" w:themeColor="accent2"/>
        <w:bottom w:val="single" w:sz="8" w:space="0" w:color="B7E590" w:themeColor="accent2"/>
        <w:right w:val="single" w:sz="8" w:space="0" w:color="B7E590" w:themeColor="accent2"/>
        <w:insideH w:val="single" w:sz="8" w:space="0" w:color="B7E590" w:themeColor="accent2"/>
        <w:insideV w:val="single" w:sz="8" w:space="0" w:color="B7E59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E590" w:themeColor="accent2"/>
          <w:left w:val="single" w:sz="8" w:space="0" w:color="B7E590" w:themeColor="accent2"/>
          <w:bottom w:val="single" w:sz="18" w:space="0" w:color="B7E590" w:themeColor="accent2"/>
          <w:right w:val="single" w:sz="8" w:space="0" w:color="B7E590" w:themeColor="accent2"/>
          <w:insideH w:val="nil"/>
          <w:insideV w:val="single" w:sz="8" w:space="0" w:color="B7E59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E590" w:themeColor="accent2"/>
          <w:left w:val="single" w:sz="8" w:space="0" w:color="B7E590" w:themeColor="accent2"/>
          <w:bottom w:val="single" w:sz="8" w:space="0" w:color="B7E590" w:themeColor="accent2"/>
          <w:right w:val="single" w:sz="8" w:space="0" w:color="B7E590" w:themeColor="accent2"/>
          <w:insideH w:val="nil"/>
          <w:insideV w:val="single" w:sz="8" w:space="0" w:color="B7E59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E590" w:themeColor="accent2"/>
          <w:left w:val="single" w:sz="8" w:space="0" w:color="B7E590" w:themeColor="accent2"/>
          <w:bottom w:val="single" w:sz="8" w:space="0" w:color="B7E590" w:themeColor="accent2"/>
          <w:right w:val="single" w:sz="8" w:space="0" w:color="B7E590" w:themeColor="accent2"/>
        </w:tcBorders>
      </w:tcPr>
    </w:tblStylePr>
    <w:tblStylePr w:type="band1Vert">
      <w:tblPr/>
      <w:tcPr>
        <w:tcBorders>
          <w:top w:val="single" w:sz="8" w:space="0" w:color="B7E590" w:themeColor="accent2"/>
          <w:left w:val="single" w:sz="8" w:space="0" w:color="B7E590" w:themeColor="accent2"/>
          <w:bottom w:val="single" w:sz="8" w:space="0" w:color="B7E590" w:themeColor="accent2"/>
          <w:right w:val="single" w:sz="8" w:space="0" w:color="B7E590" w:themeColor="accent2"/>
        </w:tcBorders>
        <w:shd w:val="clear" w:color="auto" w:fill="EDF8E3" w:themeFill="accent2" w:themeFillTint="3F"/>
      </w:tcPr>
    </w:tblStylePr>
    <w:tblStylePr w:type="band1Horz">
      <w:tblPr/>
      <w:tcPr>
        <w:tcBorders>
          <w:top w:val="single" w:sz="8" w:space="0" w:color="B7E590" w:themeColor="accent2"/>
          <w:left w:val="single" w:sz="8" w:space="0" w:color="B7E590" w:themeColor="accent2"/>
          <w:bottom w:val="single" w:sz="8" w:space="0" w:color="B7E590" w:themeColor="accent2"/>
          <w:right w:val="single" w:sz="8" w:space="0" w:color="B7E590" w:themeColor="accent2"/>
          <w:insideV w:val="single" w:sz="8" w:space="0" w:color="B7E590" w:themeColor="accent2"/>
        </w:tcBorders>
        <w:shd w:val="clear" w:color="auto" w:fill="EDF8E3" w:themeFill="accent2" w:themeFillTint="3F"/>
      </w:tcPr>
    </w:tblStylePr>
    <w:tblStylePr w:type="band2Horz">
      <w:tblPr/>
      <w:tcPr>
        <w:tcBorders>
          <w:top w:val="single" w:sz="8" w:space="0" w:color="B7E590" w:themeColor="accent2"/>
          <w:left w:val="single" w:sz="8" w:space="0" w:color="B7E590" w:themeColor="accent2"/>
          <w:bottom w:val="single" w:sz="8" w:space="0" w:color="B7E590" w:themeColor="accent2"/>
          <w:right w:val="single" w:sz="8" w:space="0" w:color="B7E590" w:themeColor="accent2"/>
          <w:insideV w:val="single" w:sz="8" w:space="0" w:color="B7E590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006C89"/>
    <w:pPr>
      <w:spacing w:after="0" w:line="240" w:lineRule="auto"/>
    </w:pPr>
    <w:tblPr>
      <w:tblStyleRowBandSize w:val="1"/>
      <w:tblStyleColBandSize w:val="1"/>
      <w:tblBorders>
        <w:top w:val="single" w:sz="8" w:space="0" w:color="005F71" w:themeColor="accent3"/>
        <w:left w:val="single" w:sz="8" w:space="0" w:color="005F71" w:themeColor="accent3"/>
        <w:bottom w:val="single" w:sz="8" w:space="0" w:color="005F71" w:themeColor="accent3"/>
        <w:right w:val="single" w:sz="8" w:space="0" w:color="005F71" w:themeColor="accent3"/>
        <w:insideH w:val="single" w:sz="8" w:space="0" w:color="005F71" w:themeColor="accent3"/>
        <w:insideV w:val="single" w:sz="8" w:space="0" w:color="005F7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F71" w:themeColor="accent3"/>
          <w:left w:val="single" w:sz="8" w:space="0" w:color="005F71" w:themeColor="accent3"/>
          <w:bottom w:val="single" w:sz="18" w:space="0" w:color="005F71" w:themeColor="accent3"/>
          <w:right w:val="single" w:sz="8" w:space="0" w:color="005F71" w:themeColor="accent3"/>
          <w:insideH w:val="nil"/>
          <w:insideV w:val="single" w:sz="8" w:space="0" w:color="005F7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F71" w:themeColor="accent3"/>
          <w:left w:val="single" w:sz="8" w:space="0" w:color="005F71" w:themeColor="accent3"/>
          <w:bottom w:val="single" w:sz="8" w:space="0" w:color="005F71" w:themeColor="accent3"/>
          <w:right w:val="single" w:sz="8" w:space="0" w:color="005F71" w:themeColor="accent3"/>
          <w:insideH w:val="nil"/>
          <w:insideV w:val="single" w:sz="8" w:space="0" w:color="005F7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F71" w:themeColor="accent3"/>
          <w:left w:val="single" w:sz="8" w:space="0" w:color="005F71" w:themeColor="accent3"/>
          <w:bottom w:val="single" w:sz="8" w:space="0" w:color="005F71" w:themeColor="accent3"/>
          <w:right w:val="single" w:sz="8" w:space="0" w:color="005F71" w:themeColor="accent3"/>
        </w:tcBorders>
      </w:tcPr>
    </w:tblStylePr>
    <w:tblStylePr w:type="band1Vert">
      <w:tblPr/>
      <w:tcPr>
        <w:tcBorders>
          <w:top w:val="single" w:sz="8" w:space="0" w:color="005F71" w:themeColor="accent3"/>
          <w:left w:val="single" w:sz="8" w:space="0" w:color="005F71" w:themeColor="accent3"/>
          <w:bottom w:val="single" w:sz="8" w:space="0" w:color="005F71" w:themeColor="accent3"/>
          <w:right w:val="single" w:sz="8" w:space="0" w:color="005F71" w:themeColor="accent3"/>
        </w:tcBorders>
        <w:shd w:val="clear" w:color="auto" w:fill="9CEFFF" w:themeFill="accent3" w:themeFillTint="3F"/>
      </w:tcPr>
    </w:tblStylePr>
    <w:tblStylePr w:type="band1Horz">
      <w:tblPr/>
      <w:tcPr>
        <w:tcBorders>
          <w:top w:val="single" w:sz="8" w:space="0" w:color="005F71" w:themeColor="accent3"/>
          <w:left w:val="single" w:sz="8" w:space="0" w:color="005F71" w:themeColor="accent3"/>
          <w:bottom w:val="single" w:sz="8" w:space="0" w:color="005F71" w:themeColor="accent3"/>
          <w:right w:val="single" w:sz="8" w:space="0" w:color="005F71" w:themeColor="accent3"/>
          <w:insideV w:val="single" w:sz="8" w:space="0" w:color="005F71" w:themeColor="accent3"/>
        </w:tcBorders>
        <w:shd w:val="clear" w:color="auto" w:fill="9CEFFF" w:themeFill="accent3" w:themeFillTint="3F"/>
      </w:tcPr>
    </w:tblStylePr>
    <w:tblStylePr w:type="band2Horz">
      <w:tblPr/>
      <w:tcPr>
        <w:tcBorders>
          <w:top w:val="single" w:sz="8" w:space="0" w:color="005F71" w:themeColor="accent3"/>
          <w:left w:val="single" w:sz="8" w:space="0" w:color="005F71" w:themeColor="accent3"/>
          <w:bottom w:val="single" w:sz="8" w:space="0" w:color="005F71" w:themeColor="accent3"/>
          <w:right w:val="single" w:sz="8" w:space="0" w:color="005F71" w:themeColor="accent3"/>
          <w:insideV w:val="single" w:sz="8" w:space="0" w:color="005F71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006C89"/>
    <w:pPr>
      <w:spacing w:after="0" w:line="240" w:lineRule="auto"/>
    </w:pPr>
    <w:tblPr>
      <w:tblStyleRowBandSize w:val="1"/>
      <w:tblStyleColBandSize w:val="1"/>
      <w:tblBorders>
        <w:top w:val="single" w:sz="8" w:space="0" w:color="0092AA" w:themeColor="accent4"/>
        <w:left w:val="single" w:sz="8" w:space="0" w:color="0092AA" w:themeColor="accent4"/>
        <w:bottom w:val="single" w:sz="8" w:space="0" w:color="0092AA" w:themeColor="accent4"/>
        <w:right w:val="single" w:sz="8" w:space="0" w:color="0092AA" w:themeColor="accent4"/>
        <w:insideH w:val="single" w:sz="8" w:space="0" w:color="0092AA" w:themeColor="accent4"/>
        <w:insideV w:val="single" w:sz="8" w:space="0" w:color="0092A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2AA" w:themeColor="accent4"/>
          <w:left w:val="single" w:sz="8" w:space="0" w:color="0092AA" w:themeColor="accent4"/>
          <w:bottom w:val="single" w:sz="18" w:space="0" w:color="0092AA" w:themeColor="accent4"/>
          <w:right w:val="single" w:sz="8" w:space="0" w:color="0092AA" w:themeColor="accent4"/>
          <w:insideH w:val="nil"/>
          <w:insideV w:val="single" w:sz="8" w:space="0" w:color="0092A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2AA" w:themeColor="accent4"/>
          <w:left w:val="single" w:sz="8" w:space="0" w:color="0092AA" w:themeColor="accent4"/>
          <w:bottom w:val="single" w:sz="8" w:space="0" w:color="0092AA" w:themeColor="accent4"/>
          <w:right w:val="single" w:sz="8" w:space="0" w:color="0092AA" w:themeColor="accent4"/>
          <w:insideH w:val="nil"/>
          <w:insideV w:val="single" w:sz="8" w:space="0" w:color="0092A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2AA" w:themeColor="accent4"/>
          <w:left w:val="single" w:sz="8" w:space="0" w:color="0092AA" w:themeColor="accent4"/>
          <w:bottom w:val="single" w:sz="8" w:space="0" w:color="0092AA" w:themeColor="accent4"/>
          <w:right w:val="single" w:sz="8" w:space="0" w:color="0092AA" w:themeColor="accent4"/>
        </w:tcBorders>
      </w:tcPr>
    </w:tblStylePr>
    <w:tblStylePr w:type="band1Vert">
      <w:tblPr/>
      <w:tcPr>
        <w:tcBorders>
          <w:top w:val="single" w:sz="8" w:space="0" w:color="0092AA" w:themeColor="accent4"/>
          <w:left w:val="single" w:sz="8" w:space="0" w:color="0092AA" w:themeColor="accent4"/>
          <w:bottom w:val="single" w:sz="8" w:space="0" w:color="0092AA" w:themeColor="accent4"/>
          <w:right w:val="single" w:sz="8" w:space="0" w:color="0092AA" w:themeColor="accent4"/>
        </w:tcBorders>
        <w:shd w:val="clear" w:color="auto" w:fill="ABF3FF" w:themeFill="accent4" w:themeFillTint="3F"/>
      </w:tcPr>
    </w:tblStylePr>
    <w:tblStylePr w:type="band1Horz">
      <w:tblPr/>
      <w:tcPr>
        <w:tcBorders>
          <w:top w:val="single" w:sz="8" w:space="0" w:color="0092AA" w:themeColor="accent4"/>
          <w:left w:val="single" w:sz="8" w:space="0" w:color="0092AA" w:themeColor="accent4"/>
          <w:bottom w:val="single" w:sz="8" w:space="0" w:color="0092AA" w:themeColor="accent4"/>
          <w:right w:val="single" w:sz="8" w:space="0" w:color="0092AA" w:themeColor="accent4"/>
          <w:insideV w:val="single" w:sz="8" w:space="0" w:color="0092AA" w:themeColor="accent4"/>
        </w:tcBorders>
        <w:shd w:val="clear" w:color="auto" w:fill="ABF3FF" w:themeFill="accent4" w:themeFillTint="3F"/>
      </w:tcPr>
    </w:tblStylePr>
    <w:tblStylePr w:type="band2Horz">
      <w:tblPr/>
      <w:tcPr>
        <w:tcBorders>
          <w:top w:val="single" w:sz="8" w:space="0" w:color="0092AA" w:themeColor="accent4"/>
          <w:left w:val="single" w:sz="8" w:space="0" w:color="0092AA" w:themeColor="accent4"/>
          <w:bottom w:val="single" w:sz="8" w:space="0" w:color="0092AA" w:themeColor="accent4"/>
          <w:right w:val="single" w:sz="8" w:space="0" w:color="0092AA" w:themeColor="accent4"/>
          <w:insideV w:val="single" w:sz="8" w:space="0" w:color="0092AA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006C89"/>
    <w:pPr>
      <w:spacing w:after="0" w:line="240" w:lineRule="auto"/>
    </w:pPr>
    <w:tblPr>
      <w:tblStyleRowBandSize w:val="1"/>
      <w:tblStyleColBandSize w:val="1"/>
      <w:tblBorders>
        <w:top w:val="single" w:sz="8" w:space="0" w:color="8A1B60" w:themeColor="accent5"/>
        <w:left w:val="single" w:sz="8" w:space="0" w:color="8A1B60" w:themeColor="accent5"/>
        <w:bottom w:val="single" w:sz="8" w:space="0" w:color="8A1B60" w:themeColor="accent5"/>
        <w:right w:val="single" w:sz="8" w:space="0" w:color="8A1B60" w:themeColor="accent5"/>
        <w:insideH w:val="single" w:sz="8" w:space="0" w:color="8A1B60" w:themeColor="accent5"/>
        <w:insideV w:val="single" w:sz="8" w:space="0" w:color="8A1B6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1B60" w:themeColor="accent5"/>
          <w:left w:val="single" w:sz="8" w:space="0" w:color="8A1B60" w:themeColor="accent5"/>
          <w:bottom w:val="single" w:sz="18" w:space="0" w:color="8A1B60" w:themeColor="accent5"/>
          <w:right w:val="single" w:sz="8" w:space="0" w:color="8A1B60" w:themeColor="accent5"/>
          <w:insideH w:val="nil"/>
          <w:insideV w:val="single" w:sz="8" w:space="0" w:color="8A1B6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1B60" w:themeColor="accent5"/>
          <w:left w:val="single" w:sz="8" w:space="0" w:color="8A1B60" w:themeColor="accent5"/>
          <w:bottom w:val="single" w:sz="8" w:space="0" w:color="8A1B60" w:themeColor="accent5"/>
          <w:right w:val="single" w:sz="8" w:space="0" w:color="8A1B60" w:themeColor="accent5"/>
          <w:insideH w:val="nil"/>
          <w:insideV w:val="single" w:sz="8" w:space="0" w:color="8A1B6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1B60" w:themeColor="accent5"/>
          <w:left w:val="single" w:sz="8" w:space="0" w:color="8A1B60" w:themeColor="accent5"/>
          <w:bottom w:val="single" w:sz="8" w:space="0" w:color="8A1B60" w:themeColor="accent5"/>
          <w:right w:val="single" w:sz="8" w:space="0" w:color="8A1B60" w:themeColor="accent5"/>
        </w:tcBorders>
      </w:tcPr>
    </w:tblStylePr>
    <w:tblStylePr w:type="band1Vert">
      <w:tblPr/>
      <w:tcPr>
        <w:tcBorders>
          <w:top w:val="single" w:sz="8" w:space="0" w:color="8A1B60" w:themeColor="accent5"/>
          <w:left w:val="single" w:sz="8" w:space="0" w:color="8A1B60" w:themeColor="accent5"/>
          <w:bottom w:val="single" w:sz="8" w:space="0" w:color="8A1B60" w:themeColor="accent5"/>
          <w:right w:val="single" w:sz="8" w:space="0" w:color="8A1B60" w:themeColor="accent5"/>
        </w:tcBorders>
        <w:shd w:val="clear" w:color="auto" w:fill="F1B7DB" w:themeFill="accent5" w:themeFillTint="3F"/>
      </w:tcPr>
    </w:tblStylePr>
    <w:tblStylePr w:type="band1Horz">
      <w:tblPr/>
      <w:tcPr>
        <w:tcBorders>
          <w:top w:val="single" w:sz="8" w:space="0" w:color="8A1B60" w:themeColor="accent5"/>
          <w:left w:val="single" w:sz="8" w:space="0" w:color="8A1B60" w:themeColor="accent5"/>
          <w:bottom w:val="single" w:sz="8" w:space="0" w:color="8A1B60" w:themeColor="accent5"/>
          <w:right w:val="single" w:sz="8" w:space="0" w:color="8A1B60" w:themeColor="accent5"/>
          <w:insideV w:val="single" w:sz="8" w:space="0" w:color="8A1B60" w:themeColor="accent5"/>
        </w:tcBorders>
        <w:shd w:val="clear" w:color="auto" w:fill="F1B7DB" w:themeFill="accent5" w:themeFillTint="3F"/>
      </w:tcPr>
    </w:tblStylePr>
    <w:tblStylePr w:type="band2Horz">
      <w:tblPr/>
      <w:tcPr>
        <w:tcBorders>
          <w:top w:val="single" w:sz="8" w:space="0" w:color="8A1B60" w:themeColor="accent5"/>
          <w:left w:val="single" w:sz="8" w:space="0" w:color="8A1B60" w:themeColor="accent5"/>
          <w:bottom w:val="single" w:sz="8" w:space="0" w:color="8A1B60" w:themeColor="accent5"/>
          <w:right w:val="single" w:sz="8" w:space="0" w:color="8A1B60" w:themeColor="accent5"/>
          <w:insideV w:val="single" w:sz="8" w:space="0" w:color="8A1B60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006C89"/>
    <w:pPr>
      <w:spacing w:after="0" w:line="240" w:lineRule="auto"/>
    </w:pPr>
    <w:tblPr>
      <w:tblStyleRowBandSize w:val="1"/>
      <w:tblStyleColBandSize w:val="1"/>
      <w:tblBorders>
        <w:top w:val="single" w:sz="8" w:space="0" w:color="A07EA3" w:themeColor="accent6"/>
        <w:left w:val="single" w:sz="8" w:space="0" w:color="A07EA3" w:themeColor="accent6"/>
        <w:bottom w:val="single" w:sz="8" w:space="0" w:color="A07EA3" w:themeColor="accent6"/>
        <w:right w:val="single" w:sz="8" w:space="0" w:color="A07EA3" w:themeColor="accent6"/>
        <w:insideH w:val="single" w:sz="8" w:space="0" w:color="A07EA3" w:themeColor="accent6"/>
        <w:insideV w:val="single" w:sz="8" w:space="0" w:color="A07EA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7EA3" w:themeColor="accent6"/>
          <w:left w:val="single" w:sz="8" w:space="0" w:color="A07EA3" w:themeColor="accent6"/>
          <w:bottom w:val="single" w:sz="18" w:space="0" w:color="A07EA3" w:themeColor="accent6"/>
          <w:right w:val="single" w:sz="8" w:space="0" w:color="A07EA3" w:themeColor="accent6"/>
          <w:insideH w:val="nil"/>
          <w:insideV w:val="single" w:sz="8" w:space="0" w:color="A07EA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7EA3" w:themeColor="accent6"/>
          <w:left w:val="single" w:sz="8" w:space="0" w:color="A07EA3" w:themeColor="accent6"/>
          <w:bottom w:val="single" w:sz="8" w:space="0" w:color="A07EA3" w:themeColor="accent6"/>
          <w:right w:val="single" w:sz="8" w:space="0" w:color="A07EA3" w:themeColor="accent6"/>
          <w:insideH w:val="nil"/>
          <w:insideV w:val="single" w:sz="8" w:space="0" w:color="A07EA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7EA3" w:themeColor="accent6"/>
          <w:left w:val="single" w:sz="8" w:space="0" w:color="A07EA3" w:themeColor="accent6"/>
          <w:bottom w:val="single" w:sz="8" w:space="0" w:color="A07EA3" w:themeColor="accent6"/>
          <w:right w:val="single" w:sz="8" w:space="0" w:color="A07EA3" w:themeColor="accent6"/>
        </w:tcBorders>
      </w:tcPr>
    </w:tblStylePr>
    <w:tblStylePr w:type="band1Vert">
      <w:tblPr/>
      <w:tcPr>
        <w:tcBorders>
          <w:top w:val="single" w:sz="8" w:space="0" w:color="A07EA3" w:themeColor="accent6"/>
          <w:left w:val="single" w:sz="8" w:space="0" w:color="A07EA3" w:themeColor="accent6"/>
          <w:bottom w:val="single" w:sz="8" w:space="0" w:color="A07EA3" w:themeColor="accent6"/>
          <w:right w:val="single" w:sz="8" w:space="0" w:color="A07EA3" w:themeColor="accent6"/>
        </w:tcBorders>
        <w:shd w:val="clear" w:color="auto" w:fill="E7DFE8" w:themeFill="accent6" w:themeFillTint="3F"/>
      </w:tcPr>
    </w:tblStylePr>
    <w:tblStylePr w:type="band1Horz">
      <w:tblPr/>
      <w:tcPr>
        <w:tcBorders>
          <w:top w:val="single" w:sz="8" w:space="0" w:color="A07EA3" w:themeColor="accent6"/>
          <w:left w:val="single" w:sz="8" w:space="0" w:color="A07EA3" w:themeColor="accent6"/>
          <w:bottom w:val="single" w:sz="8" w:space="0" w:color="A07EA3" w:themeColor="accent6"/>
          <w:right w:val="single" w:sz="8" w:space="0" w:color="A07EA3" w:themeColor="accent6"/>
          <w:insideV w:val="single" w:sz="8" w:space="0" w:color="A07EA3" w:themeColor="accent6"/>
        </w:tcBorders>
        <w:shd w:val="clear" w:color="auto" w:fill="E7DFE8" w:themeFill="accent6" w:themeFillTint="3F"/>
      </w:tcPr>
    </w:tblStylePr>
    <w:tblStylePr w:type="band2Horz">
      <w:tblPr/>
      <w:tcPr>
        <w:tcBorders>
          <w:top w:val="single" w:sz="8" w:space="0" w:color="A07EA3" w:themeColor="accent6"/>
          <w:left w:val="single" w:sz="8" w:space="0" w:color="A07EA3" w:themeColor="accent6"/>
          <w:bottom w:val="single" w:sz="8" w:space="0" w:color="A07EA3" w:themeColor="accent6"/>
          <w:right w:val="single" w:sz="8" w:space="0" w:color="A07EA3" w:themeColor="accent6"/>
          <w:insideV w:val="single" w:sz="8" w:space="0" w:color="A07EA3" w:themeColor="accent6"/>
        </w:tcBorders>
      </w:tcPr>
    </w:tblStylePr>
  </w:style>
  <w:style w:type="table" w:styleId="Ljuslista">
    <w:name w:val="Light List"/>
    <w:basedOn w:val="Normaltabell"/>
    <w:uiPriority w:val="61"/>
    <w:rsid w:val="00006C8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rsid w:val="00006C89"/>
    <w:pPr>
      <w:spacing w:after="0" w:line="240" w:lineRule="auto"/>
    </w:pPr>
    <w:tblPr>
      <w:tblStyleRowBandSize w:val="1"/>
      <w:tblStyleColBandSize w:val="1"/>
      <w:tblBorders>
        <w:top w:val="single" w:sz="8" w:space="0" w:color="8ACA34" w:themeColor="accent1"/>
        <w:left w:val="single" w:sz="8" w:space="0" w:color="8ACA34" w:themeColor="accent1"/>
        <w:bottom w:val="single" w:sz="8" w:space="0" w:color="8ACA34" w:themeColor="accent1"/>
        <w:right w:val="single" w:sz="8" w:space="0" w:color="8ACA3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A3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A34" w:themeColor="accent1"/>
          <w:left w:val="single" w:sz="8" w:space="0" w:color="8ACA34" w:themeColor="accent1"/>
          <w:bottom w:val="single" w:sz="8" w:space="0" w:color="8ACA34" w:themeColor="accent1"/>
          <w:right w:val="single" w:sz="8" w:space="0" w:color="8ACA3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A34" w:themeColor="accent1"/>
          <w:left w:val="single" w:sz="8" w:space="0" w:color="8ACA34" w:themeColor="accent1"/>
          <w:bottom w:val="single" w:sz="8" w:space="0" w:color="8ACA34" w:themeColor="accent1"/>
          <w:right w:val="single" w:sz="8" w:space="0" w:color="8ACA34" w:themeColor="accent1"/>
        </w:tcBorders>
      </w:tcPr>
    </w:tblStylePr>
    <w:tblStylePr w:type="band1Horz">
      <w:tblPr/>
      <w:tcPr>
        <w:tcBorders>
          <w:top w:val="single" w:sz="8" w:space="0" w:color="8ACA34" w:themeColor="accent1"/>
          <w:left w:val="single" w:sz="8" w:space="0" w:color="8ACA34" w:themeColor="accent1"/>
          <w:bottom w:val="single" w:sz="8" w:space="0" w:color="8ACA34" w:themeColor="accent1"/>
          <w:right w:val="single" w:sz="8" w:space="0" w:color="8ACA34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006C89"/>
    <w:pPr>
      <w:spacing w:after="0" w:line="240" w:lineRule="auto"/>
    </w:pPr>
    <w:tblPr>
      <w:tblStyleRowBandSize w:val="1"/>
      <w:tblStyleColBandSize w:val="1"/>
      <w:tblBorders>
        <w:top w:val="single" w:sz="8" w:space="0" w:color="B7E590" w:themeColor="accent2"/>
        <w:left w:val="single" w:sz="8" w:space="0" w:color="B7E590" w:themeColor="accent2"/>
        <w:bottom w:val="single" w:sz="8" w:space="0" w:color="B7E590" w:themeColor="accent2"/>
        <w:right w:val="single" w:sz="8" w:space="0" w:color="B7E59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E59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E590" w:themeColor="accent2"/>
          <w:left w:val="single" w:sz="8" w:space="0" w:color="B7E590" w:themeColor="accent2"/>
          <w:bottom w:val="single" w:sz="8" w:space="0" w:color="B7E590" w:themeColor="accent2"/>
          <w:right w:val="single" w:sz="8" w:space="0" w:color="B7E59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E590" w:themeColor="accent2"/>
          <w:left w:val="single" w:sz="8" w:space="0" w:color="B7E590" w:themeColor="accent2"/>
          <w:bottom w:val="single" w:sz="8" w:space="0" w:color="B7E590" w:themeColor="accent2"/>
          <w:right w:val="single" w:sz="8" w:space="0" w:color="B7E590" w:themeColor="accent2"/>
        </w:tcBorders>
      </w:tcPr>
    </w:tblStylePr>
    <w:tblStylePr w:type="band1Horz">
      <w:tblPr/>
      <w:tcPr>
        <w:tcBorders>
          <w:top w:val="single" w:sz="8" w:space="0" w:color="B7E590" w:themeColor="accent2"/>
          <w:left w:val="single" w:sz="8" w:space="0" w:color="B7E590" w:themeColor="accent2"/>
          <w:bottom w:val="single" w:sz="8" w:space="0" w:color="B7E590" w:themeColor="accent2"/>
          <w:right w:val="single" w:sz="8" w:space="0" w:color="B7E590" w:themeColor="accent2"/>
        </w:tcBorders>
      </w:tcPr>
    </w:tblStylePr>
  </w:style>
  <w:style w:type="table" w:styleId="Ljuslista-dekorfrg3">
    <w:name w:val="Light List Accent 3"/>
    <w:basedOn w:val="Normaltabell"/>
    <w:uiPriority w:val="61"/>
    <w:rsid w:val="00006C89"/>
    <w:pPr>
      <w:spacing w:after="0" w:line="240" w:lineRule="auto"/>
    </w:pPr>
    <w:tblPr>
      <w:tblStyleRowBandSize w:val="1"/>
      <w:tblStyleColBandSize w:val="1"/>
      <w:tblBorders>
        <w:top w:val="single" w:sz="8" w:space="0" w:color="005F71" w:themeColor="accent3"/>
        <w:left w:val="single" w:sz="8" w:space="0" w:color="005F71" w:themeColor="accent3"/>
        <w:bottom w:val="single" w:sz="8" w:space="0" w:color="005F71" w:themeColor="accent3"/>
        <w:right w:val="single" w:sz="8" w:space="0" w:color="005F7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F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F71" w:themeColor="accent3"/>
          <w:left w:val="single" w:sz="8" w:space="0" w:color="005F71" w:themeColor="accent3"/>
          <w:bottom w:val="single" w:sz="8" w:space="0" w:color="005F71" w:themeColor="accent3"/>
          <w:right w:val="single" w:sz="8" w:space="0" w:color="005F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F71" w:themeColor="accent3"/>
          <w:left w:val="single" w:sz="8" w:space="0" w:color="005F71" w:themeColor="accent3"/>
          <w:bottom w:val="single" w:sz="8" w:space="0" w:color="005F71" w:themeColor="accent3"/>
          <w:right w:val="single" w:sz="8" w:space="0" w:color="005F71" w:themeColor="accent3"/>
        </w:tcBorders>
      </w:tcPr>
    </w:tblStylePr>
    <w:tblStylePr w:type="band1Horz">
      <w:tblPr/>
      <w:tcPr>
        <w:tcBorders>
          <w:top w:val="single" w:sz="8" w:space="0" w:color="005F71" w:themeColor="accent3"/>
          <w:left w:val="single" w:sz="8" w:space="0" w:color="005F71" w:themeColor="accent3"/>
          <w:bottom w:val="single" w:sz="8" w:space="0" w:color="005F71" w:themeColor="accent3"/>
          <w:right w:val="single" w:sz="8" w:space="0" w:color="005F71" w:themeColor="accent3"/>
        </w:tcBorders>
      </w:tcPr>
    </w:tblStylePr>
  </w:style>
  <w:style w:type="table" w:styleId="Ljuslista-dekorfrg4">
    <w:name w:val="Light List Accent 4"/>
    <w:basedOn w:val="Normaltabell"/>
    <w:uiPriority w:val="61"/>
    <w:rsid w:val="00006C89"/>
    <w:pPr>
      <w:spacing w:after="0" w:line="240" w:lineRule="auto"/>
    </w:pPr>
    <w:tblPr>
      <w:tblStyleRowBandSize w:val="1"/>
      <w:tblStyleColBandSize w:val="1"/>
      <w:tblBorders>
        <w:top w:val="single" w:sz="8" w:space="0" w:color="0092AA" w:themeColor="accent4"/>
        <w:left w:val="single" w:sz="8" w:space="0" w:color="0092AA" w:themeColor="accent4"/>
        <w:bottom w:val="single" w:sz="8" w:space="0" w:color="0092AA" w:themeColor="accent4"/>
        <w:right w:val="single" w:sz="8" w:space="0" w:color="0092A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2A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2AA" w:themeColor="accent4"/>
          <w:left w:val="single" w:sz="8" w:space="0" w:color="0092AA" w:themeColor="accent4"/>
          <w:bottom w:val="single" w:sz="8" w:space="0" w:color="0092AA" w:themeColor="accent4"/>
          <w:right w:val="single" w:sz="8" w:space="0" w:color="0092A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2AA" w:themeColor="accent4"/>
          <w:left w:val="single" w:sz="8" w:space="0" w:color="0092AA" w:themeColor="accent4"/>
          <w:bottom w:val="single" w:sz="8" w:space="0" w:color="0092AA" w:themeColor="accent4"/>
          <w:right w:val="single" w:sz="8" w:space="0" w:color="0092AA" w:themeColor="accent4"/>
        </w:tcBorders>
      </w:tcPr>
    </w:tblStylePr>
    <w:tblStylePr w:type="band1Horz">
      <w:tblPr/>
      <w:tcPr>
        <w:tcBorders>
          <w:top w:val="single" w:sz="8" w:space="0" w:color="0092AA" w:themeColor="accent4"/>
          <w:left w:val="single" w:sz="8" w:space="0" w:color="0092AA" w:themeColor="accent4"/>
          <w:bottom w:val="single" w:sz="8" w:space="0" w:color="0092AA" w:themeColor="accent4"/>
          <w:right w:val="single" w:sz="8" w:space="0" w:color="0092AA" w:themeColor="accent4"/>
        </w:tcBorders>
      </w:tcPr>
    </w:tblStylePr>
  </w:style>
  <w:style w:type="table" w:styleId="Ljuslista-dekorfrg5">
    <w:name w:val="Light List Accent 5"/>
    <w:basedOn w:val="Normaltabell"/>
    <w:uiPriority w:val="61"/>
    <w:rsid w:val="00006C89"/>
    <w:pPr>
      <w:spacing w:after="0" w:line="240" w:lineRule="auto"/>
    </w:pPr>
    <w:tblPr>
      <w:tblStyleRowBandSize w:val="1"/>
      <w:tblStyleColBandSize w:val="1"/>
      <w:tblBorders>
        <w:top w:val="single" w:sz="8" w:space="0" w:color="8A1B60" w:themeColor="accent5"/>
        <w:left w:val="single" w:sz="8" w:space="0" w:color="8A1B60" w:themeColor="accent5"/>
        <w:bottom w:val="single" w:sz="8" w:space="0" w:color="8A1B60" w:themeColor="accent5"/>
        <w:right w:val="single" w:sz="8" w:space="0" w:color="8A1B6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1B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1B60" w:themeColor="accent5"/>
          <w:left w:val="single" w:sz="8" w:space="0" w:color="8A1B60" w:themeColor="accent5"/>
          <w:bottom w:val="single" w:sz="8" w:space="0" w:color="8A1B60" w:themeColor="accent5"/>
          <w:right w:val="single" w:sz="8" w:space="0" w:color="8A1B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1B60" w:themeColor="accent5"/>
          <w:left w:val="single" w:sz="8" w:space="0" w:color="8A1B60" w:themeColor="accent5"/>
          <w:bottom w:val="single" w:sz="8" w:space="0" w:color="8A1B60" w:themeColor="accent5"/>
          <w:right w:val="single" w:sz="8" w:space="0" w:color="8A1B60" w:themeColor="accent5"/>
        </w:tcBorders>
      </w:tcPr>
    </w:tblStylePr>
    <w:tblStylePr w:type="band1Horz">
      <w:tblPr/>
      <w:tcPr>
        <w:tcBorders>
          <w:top w:val="single" w:sz="8" w:space="0" w:color="8A1B60" w:themeColor="accent5"/>
          <w:left w:val="single" w:sz="8" w:space="0" w:color="8A1B60" w:themeColor="accent5"/>
          <w:bottom w:val="single" w:sz="8" w:space="0" w:color="8A1B60" w:themeColor="accent5"/>
          <w:right w:val="single" w:sz="8" w:space="0" w:color="8A1B60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006C89"/>
    <w:pPr>
      <w:spacing w:after="0" w:line="240" w:lineRule="auto"/>
    </w:pPr>
    <w:tblPr>
      <w:tblStyleRowBandSize w:val="1"/>
      <w:tblStyleColBandSize w:val="1"/>
      <w:tblBorders>
        <w:top w:val="single" w:sz="8" w:space="0" w:color="A07EA3" w:themeColor="accent6"/>
        <w:left w:val="single" w:sz="8" w:space="0" w:color="A07EA3" w:themeColor="accent6"/>
        <w:bottom w:val="single" w:sz="8" w:space="0" w:color="A07EA3" w:themeColor="accent6"/>
        <w:right w:val="single" w:sz="8" w:space="0" w:color="A07EA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7EA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7EA3" w:themeColor="accent6"/>
          <w:left w:val="single" w:sz="8" w:space="0" w:color="A07EA3" w:themeColor="accent6"/>
          <w:bottom w:val="single" w:sz="8" w:space="0" w:color="A07EA3" w:themeColor="accent6"/>
          <w:right w:val="single" w:sz="8" w:space="0" w:color="A07EA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7EA3" w:themeColor="accent6"/>
          <w:left w:val="single" w:sz="8" w:space="0" w:color="A07EA3" w:themeColor="accent6"/>
          <w:bottom w:val="single" w:sz="8" w:space="0" w:color="A07EA3" w:themeColor="accent6"/>
          <w:right w:val="single" w:sz="8" w:space="0" w:color="A07EA3" w:themeColor="accent6"/>
        </w:tcBorders>
      </w:tcPr>
    </w:tblStylePr>
    <w:tblStylePr w:type="band1Horz">
      <w:tblPr/>
      <w:tcPr>
        <w:tcBorders>
          <w:top w:val="single" w:sz="8" w:space="0" w:color="A07EA3" w:themeColor="accent6"/>
          <w:left w:val="single" w:sz="8" w:space="0" w:color="A07EA3" w:themeColor="accent6"/>
          <w:bottom w:val="single" w:sz="8" w:space="0" w:color="A07EA3" w:themeColor="accent6"/>
          <w:right w:val="single" w:sz="8" w:space="0" w:color="A07EA3" w:themeColor="accent6"/>
        </w:tcBorders>
      </w:tcPr>
    </w:tblStylePr>
  </w:style>
  <w:style w:type="table" w:styleId="Ljusskuggning">
    <w:name w:val="Light Shading"/>
    <w:basedOn w:val="Normaltabell"/>
    <w:uiPriority w:val="60"/>
    <w:rsid w:val="00006C8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006C89"/>
    <w:pPr>
      <w:spacing w:after="0" w:line="240" w:lineRule="auto"/>
    </w:pPr>
    <w:rPr>
      <w:color w:val="679727" w:themeColor="accent1" w:themeShade="BF"/>
    </w:rPr>
    <w:tblPr>
      <w:tblStyleRowBandSize w:val="1"/>
      <w:tblStyleColBandSize w:val="1"/>
      <w:tblBorders>
        <w:top w:val="single" w:sz="8" w:space="0" w:color="8ACA34" w:themeColor="accent1"/>
        <w:bottom w:val="single" w:sz="8" w:space="0" w:color="8ACA3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A34" w:themeColor="accent1"/>
          <w:left w:val="nil"/>
          <w:bottom w:val="single" w:sz="8" w:space="0" w:color="8ACA3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A34" w:themeColor="accent1"/>
          <w:left w:val="nil"/>
          <w:bottom w:val="single" w:sz="8" w:space="0" w:color="8ACA3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2C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2CC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006C89"/>
    <w:pPr>
      <w:spacing w:after="0" w:line="240" w:lineRule="auto"/>
    </w:pPr>
    <w:rPr>
      <w:color w:val="85D344" w:themeColor="accent2" w:themeShade="BF"/>
    </w:rPr>
    <w:tblPr>
      <w:tblStyleRowBandSize w:val="1"/>
      <w:tblStyleColBandSize w:val="1"/>
      <w:tblBorders>
        <w:top w:val="single" w:sz="8" w:space="0" w:color="B7E590" w:themeColor="accent2"/>
        <w:bottom w:val="single" w:sz="8" w:space="0" w:color="B7E59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E590" w:themeColor="accent2"/>
          <w:left w:val="nil"/>
          <w:bottom w:val="single" w:sz="8" w:space="0" w:color="B7E59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E590" w:themeColor="accent2"/>
          <w:left w:val="nil"/>
          <w:bottom w:val="single" w:sz="8" w:space="0" w:color="B7E59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8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F8E3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006C89"/>
    <w:pPr>
      <w:spacing w:after="0" w:line="240" w:lineRule="auto"/>
    </w:pPr>
    <w:rPr>
      <w:color w:val="004654" w:themeColor="accent3" w:themeShade="BF"/>
    </w:rPr>
    <w:tblPr>
      <w:tblStyleRowBandSize w:val="1"/>
      <w:tblStyleColBandSize w:val="1"/>
      <w:tblBorders>
        <w:top w:val="single" w:sz="8" w:space="0" w:color="005F71" w:themeColor="accent3"/>
        <w:bottom w:val="single" w:sz="8" w:space="0" w:color="005F7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F71" w:themeColor="accent3"/>
          <w:left w:val="nil"/>
          <w:bottom w:val="single" w:sz="8" w:space="0" w:color="005F7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F71" w:themeColor="accent3"/>
          <w:left w:val="nil"/>
          <w:bottom w:val="single" w:sz="8" w:space="0" w:color="005F7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E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CEFFF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006C89"/>
    <w:pPr>
      <w:spacing w:after="0" w:line="240" w:lineRule="auto"/>
    </w:pPr>
    <w:rPr>
      <w:color w:val="006D7F" w:themeColor="accent4" w:themeShade="BF"/>
    </w:rPr>
    <w:tblPr>
      <w:tblStyleRowBandSize w:val="1"/>
      <w:tblStyleColBandSize w:val="1"/>
      <w:tblBorders>
        <w:top w:val="single" w:sz="8" w:space="0" w:color="0092AA" w:themeColor="accent4"/>
        <w:bottom w:val="single" w:sz="8" w:space="0" w:color="0092A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2AA" w:themeColor="accent4"/>
          <w:left w:val="nil"/>
          <w:bottom w:val="single" w:sz="8" w:space="0" w:color="0092A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2AA" w:themeColor="accent4"/>
          <w:left w:val="nil"/>
          <w:bottom w:val="single" w:sz="8" w:space="0" w:color="0092A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F3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F3FF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006C89"/>
    <w:pPr>
      <w:spacing w:after="0" w:line="240" w:lineRule="auto"/>
    </w:pPr>
    <w:rPr>
      <w:color w:val="671447" w:themeColor="accent5" w:themeShade="BF"/>
    </w:rPr>
    <w:tblPr>
      <w:tblStyleRowBandSize w:val="1"/>
      <w:tblStyleColBandSize w:val="1"/>
      <w:tblBorders>
        <w:top w:val="single" w:sz="8" w:space="0" w:color="8A1B60" w:themeColor="accent5"/>
        <w:bottom w:val="single" w:sz="8" w:space="0" w:color="8A1B6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1B60" w:themeColor="accent5"/>
          <w:left w:val="nil"/>
          <w:bottom w:val="single" w:sz="8" w:space="0" w:color="8A1B6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1B60" w:themeColor="accent5"/>
          <w:left w:val="nil"/>
          <w:bottom w:val="single" w:sz="8" w:space="0" w:color="8A1B6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B7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B7DB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rsid w:val="00006C89"/>
    <w:pPr>
      <w:spacing w:after="0" w:line="240" w:lineRule="auto"/>
    </w:pPr>
    <w:rPr>
      <w:color w:val="7B5A7E" w:themeColor="accent6" w:themeShade="BF"/>
    </w:rPr>
    <w:tblPr>
      <w:tblStyleRowBandSize w:val="1"/>
      <w:tblStyleColBandSize w:val="1"/>
      <w:tblBorders>
        <w:top w:val="single" w:sz="8" w:space="0" w:color="A07EA3" w:themeColor="accent6"/>
        <w:bottom w:val="single" w:sz="8" w:space="0" w:color="A07EA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7EA3" w:themeColor="accent6"/>
          <w:left w:val="nil"/>
          <w:bottom w:val="single" w:sz="8" w:space="0" w:color="A07EA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7EA3" w:themeColor="accent6"/>
          <w:left w:val="nil"/>
          <w:bottom w:val="single" w:sz="8" w:space="0" w:color="A07EA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FE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FE8" w:themeFill="accent6" w:themeFillTint="3F"/>
      </w:tcPr>
    </w:tblStylePr>
  </w:style>
  <w:style w:type="paragraph" w:styleId="Liststycke">
    <w:name w:val="List Paragraph"/>
    <w:basedOn w:val="Normal"/>
    <w:uiPriority w:val="34"/>
    <w:semiHidden/>
    <w:qFormat/>
    <w:rsid w:val="00006C89"/>
    <w:pPr>
      <w:ind w:left="720"/>
      <w:contextualSpacing/>
    </w:pPr>
  </w:style>
  <w:style w:type="paragraph" w:styleId="Makrotext">
    <w:name w:val="macro"/>
    <w:link w:val="MakrotextChar"/>
    <w:uiPriority w:val="99"/>
    <w:semiHidden/>
    <w:unhideWhenUsed/>
    <w:rsid w:val="00006C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80" w:lineRule="atLeast"/>
    </w:pPr>
    <w:rPr>
      <w:rFonts w:ascii="Consolas" w:hAnsi="Consolas"/>
      <w:lang w:val="en-GB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006C89"/>
    <w:rPr>
      <w:rFonts w:ascii="Consolas" w:eastAsia="Times New Roman" w:hAnsi="Consolas"/>
      <w:lang w:val="en-GB"/>
    </w:rPr>
  </w:style>
  <w:style w:type="table" w:styleId="Mellanmrktrutnt1">
    <w:name w:val="Medium Grid 1"/>
    <w:basedOn w:val="Normaltabell"/>
    <w:uiPriority w:val="67"/>
    <w:rsid w:val="00006C8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006C89"/>
    <w:pPr>
      <w:spacing w:after="0" w:line="240" w:lineRule="auto"/>
    </w:pPr>
    <w:tblPr>
      <w:tblStyleRowBandSize w:val="1"/>
      <w:tblStyleColBandSize w:val="1"/>
      <w:tblBorders>
        <w:top w:val="single" w:sz="8" w:space="0" w:color="A7D766" w:themeColor="accent1" w:themeTint="BF"/>
        <w:left w:val="single" w:sz="8" w:space="0" w:color="A7D766" w:themeColor="accent1" w:themeTint="BF"/>
        <w:bottom w:val="single" w:sz="8" w:space="0" w:color="A7D766" w:themeColor="accent1" w:themeTint="BF"/>
        <w:right w:val="single" w:sz="8" w:space="0" w:color="A7D766" w:themeColor="accent1" w:themeTint="BF"/>
        <w:insideH w:val="single" w:sz="8" w:space="0" w:color="A7D766" w:themeColor="accent1" w:themeTint="BF"/>
        <w:insideV w:val="single" w:sz="8" w:space="0" w:color="A7D766" w:themeColor="accent1" w:themeTint="BF"/>
      </w:tblBorders>
    </w:tblPr>
    <w:tcPr>
      <w:shd w:val="clear" w:color="auto" w:fill="E2F2C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76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599" w:themeFill="accent1" w:themeFillTint="7F"/>
      </w:tcPr>
    </w:tblStylePr>
    <w:tblStylePr w:type="band1Horz">
      <w:tblPr/>
      <w:tcPr>
        <w:shd w:val="clear" w:color="auto" w:fill="C4E599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006C89"/>
    <w:pPr>
      <w:spacing w:after="0" w:line="240" w:lineRule="auto"/>
    </w:pPr>
    <w:tblPr>
      <w:tblStyleRowBandSize w:val="1"/>
      <w:tblStyleColBandSize w:val="1"/>
      <w:tblBorders>
        <w:top w:val="single" w:sz="8" w:space="0" w:color="C9EBAB" w:themeColor="accent2" w:themeTint="BF"/>
        <w:left w:val="single" w:sz="8" w:space="0" w:color="C9EBAB" w:themeColor="accent2" w:themeTint="BF"/>
        <w:bottom w:val="single" w:sz="8" w:space="0" w:color="C9EBAB" w:themeColor="accent2" w:themeTint="BF"/>
        <w:right w:val="single" w:sz="8" w:space="0" w:color="C9EBAB" w:themeColor="accent2" w:themeTint="BF"/>
        <w:insideH w:val="single" w:sz="8" w:space="0" w:color="C9EBAB" w:themeColor="accent2" w:themeTint="BF"/>
        <w:insideV w:val="single" w:sz="8" w:space="0" w:color="C9EBAB" w:themeColor="accent2" w:themeTint="BF"/>
      </w:tblBorders>
    </w:tblPr>
    <w:tcPr>
      <w:shd w:val="clear" w:color="auto" w:fill="EDF8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EBA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2C7" w:themeFill="accent2" w:themeFillTint="7F"/>
      </w:tcPr>
    </w:tblStylePr>
    <w:tblStylePr w:type="band1Horz">
      <w:tblPr/>
      <w:tcPr>
        <w:shd w:val="clear" w:color="auto" w:fill="DBF2C7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006C89"/>
    <w:pPr>
      <w:spacing w:after="0" w:line="240" w:lineRule="auto"/>
    </w:pPr>
    <w:tblPr>
      <w:tblStyleRowBandSize w:val="1"/>
      <w:tblStyleColBandSize w:val="1"/>
      <w:tblBorders>
        <w:top w:val="single" w:sz="8" w:space="0" w:color="00B2D4" w:themeColor="accent3" w:themeTint="BF"/>
        <w:left w:val="single" w:sz="8" w:space="0" w:color="00B2D4" w:themeColor="accent3" w:themeTint="BF"/>
        <w:bottom w:val="single" w:sz="8" w:space="0" w:color="00B2D4" w:themeColor="accent3" w:themeTint="BF"/>
        <w:right w:val="single" w:sz="8" w:space="0" w:color="00B2D4" w:themeColor="accent3" w:themeTint="BF"/>
        <w:insideH w:val="single" w:sz="8" w:space="0" w:color="00B2D4" w:themeColor="accent3" w:themeTint="BF"/>
        <w:insideV w:val="single" w:sz="8" w:space="0" w:color="00B2D4" w:themeColor="accent3" w:themeTint="BF"/>
      </w:tblBorders>
    </w:tblPr>
    <w:tcPr>
      <w:shd w:val="clear" w:color="auto" w:fill="9CE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2D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9DFFF" w:themeFill="accent3" w:themeFillTint="7F"/>
      </w:tcPr>
    </w:tblStylePr>
    <w:tblStylePr w:type="band1Horz">
      <w:tblPr/>
      <w:tcPr>
        <w:shd w:val="clear" w:color="auto" w:fill="39DFFF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006C89"/>
    <w:pPr>
      <w:spacing w:after="0" w:line="240" w:lineRule="auto"/>
    </w:pPr>
    <w:tblPr>
      <w:tblStyleRowBandSize w:val="1"/>
      <w:tblStyleColBandSize w:val="1"/>
      <w:tblBorders>
        <w:top w:val="single" w:sz="8" w:space="0" w:color="00DBFF" w:themeColor="accent4" w:themeTint="BF"/>
        <w:left w:val="single" w:sz="8" w:space="0" w:color="00DBFF" w:themeColor="accent4" w:themeTint="BF"/>
        <w:bottom w:val="single" w:sz="8" w:space="0" w:color="00DBFF" w:themeColor="accent4" w:themeTint="BF"/>
        <w:right w:val="single" w:sz="8" w:space="0" w:color="00DBFF" w:themeColor="accent4" w:themeTint="BF"/>
        <w:insideH w:val="single" w:sz="8" w:space="0" w:color="00DBFF" w:themeColor="accent4" w:themeTint="BF"/>
        <w:insideV w:val="single" w:sz="8" w:space="0" w:color="00DBFF" w:themeColor="accent4" w:themeTint="BF"/>
      </w:tblBorders>
    </w:tblPr>
    <w:tcPr>
      <w:shd w:val="clear" w:color="auto" w:fill="ABF3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DB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E7FF" w:themeFill="accent4" w:themeFillTint="7F"/>
      </w:tcPr>
    </w:tblStylePr>
    <w:tblStylePr w:type="band1Horz">
      <w:tblPr/>
      <w:tcPr>
        <w:shd w:val="clear" w:color="auto" w:fill="55E7FF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006C89"/>
    <w:pPr>
      <w:spacing w:after="0" w:line="240" w:lineRule="auto"/>
    </w:pPr>
    <w:tblPr>
      <w:tblStyleRowBandSize w:val="1"/>
      <w:tblStyleColBandSize w:val="1"/>
      <w:tblBorders>
        <w:top w:val="single" w:sz="8" w:space="0" w:color="D22991" w:themeColor="accent5" w:themeTint="BF"/>
        <w:left w:val="single" w:sz="8" w:space="0" w:color="D22991" w:themeColor="accent5" w:themeTint="BF"/>
        <w:bottom w:val="single" w:sz="8" w:space="0" w:color="D22991" w:themeColor="accent5" w:themeTint="BF"/>
        <w:right w:val="single" w:sz="8" w:space="0" w:color="D22991" w:themeColor="accent5" w:themeTint="BF"/>
        <w:insideH w:val="single" w:sz="8" w:space="0" w:color="D22991" w:themeColor="accent5" w:themeTint="BF"/>
        <w:insideV w:val="single" w:sz="8" w:space="0" w:color="D22991" w:themeColor="accent5" w:themeTint="BF"/>
      </w:tblBorders>
    </w:tblPr>
    <w:tcPr>
      <w:shd w:val="clear" w:color="auto" w:fill="F1B7D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299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6FB6" w:themeFill="accent5" w:themeFillTint="7F"/>
      </w:tcPr>
    </w:tblStylePr>
    <w:tblStylePr w:type="band1Horz">
      <w:tblPr/>
      <w:tcPr>
        <w:shd w:val="clear" w:color="auto" w:fill="E36FB6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006C89"/>
    <w:pPr>
      <w:spacing w:after="0" w:line="240" w:lineRule="auto"/>
    </w:pPr>
    <w:tblPr>
      <w:tblStyleRowBandSize w:val="1"/>
      <w:tblStyleColBandSize w:val="1"/>
      <w:tblBorders>
        <w:top w:val="single" w:sz="8" w:space="0" w:color="B79EBA" w:themeColor="accent6" w:themeTint="BF"/>
        <w:left w:val="single" w:sz="8" w:space="0" w:color="B79EBA" w:themeColor="accent6" w:themeTint="BF"/>
        <w:bottom w:val="single" w:sz="8" w:space="0" w:color="B79EBA" w:themeColor="accent6" w:themeTint="BF"/>
        <w:right w:val="single" w:sz="8" w:space="0" w:color="B79EBA" w:themeColor="accent6" w:themeTint="BF"/>
        <w:insideH w:val="single" w:sz="8" w:space="0" w:color="B79EBA" w:themeColor="accent6" w:themeTint="BF"/>
        <w:insideV w:val="single" w:sz="8" w:space="0" w:color="B79EBA" w:themeColor="accent6" w:themeTint="BF"/>
      </w:tblBorders>
    </w:tblPr>
    <w:tcPr>
      <w:shd w:val="clear" w:color="auto" w:fill="E7DFE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9EB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BED1" w:themeFill="accent6" w:themeFillTint="7F"/>
      </w:tcPr>
    </w:tblStylePr>
    <w:tblStylePr w:type="band1Horz">
      <w:tblPr/>
      <w:tcPr>
        <w:shd w:val="clear" w:color="auto" w:fill="CFBED1" w:themeFill="accent6" w:themeFillTint="7F"/>
      </w:tcPr>
    </w:tblStylePr>
  </w:style>
  <w:style w:type="table" w:styleId="Mellanmrktrutnt2">
    <w:name w:val="Medium Grid 2"/>
    <w:basedOn w:val="Normaltabell"/>
    <w:uiPriority w:val="68"/>
    <w:rsid w:val="00006C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006C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CA34" w:themeColor="accent1"/>
        <w:left w:val="single" w:sz="8" w:space="0" w:color="8ACA34" w:themeColor="accent1"/>
        <w:bottom w:val="single" w:sz="8" w:space="0" w:color="8ACA34" w:themeColor="accent1"/>
        <w:right w:val="single" w:sz="8" w:space="0" w:color="8ACA34" w:themeColor="accent1"/>
        <w:insideH w:val="single" w:sz="8" w:space="0" w:color="8ACA34" w:themeColor="accent1"/>
        <w:insideV w:val="single" w:sz="8" w:space="0" w:color="8ACA34" w:themeColor="accent1"/>
      </w:tblBorders>
    </w:tblPr>
    <w:tcPr>
      <w:shd w:val="clear" w:color="auto" w:fill="E2F2C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D6" w:themeFill="accent1" w:themeFillTint="33"/>
      </w:tcPr>
    </w:tblStylePr>
    <w:tblStylePr w:type="band1Vert">
      <w:tblPr/>
      <w:tcPr>
        <w:shd w:val="clear" w:color="auto" w:fill="C4E599" w:themeFill="accent1" w:themeFillTint="7F"/>
      </w:tcPr>
    </w:tblStylePr>
    <w:tblStylePr w:type="band1Horz">
      <w:tblPr/>
      <w:tcPr>
        <w:tcBorders>
          <w:insideH w:val="single" w:sz="6" w:space="0" w:color="8ACA34" w:themeColor="accent1"/>
          <w:insideV w:val="single" w:sz="6" w:space="0" w:color="8ACA34" w:themeColor="accent1"/>
        </w:tcBorders>
        <w:shd w:val="clear" w:color="auto" w:fill="C4E59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rsid w:val="00006C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E590" w:themeColor="accent2"/>
        <w:left w:val="single" w:sz="8" w:space="0" w:color="B7E590" w:themeColor="accent2"/>
        <w:bottom w:val="single" w:sz="8" w:space="0" w:color="B7E590" w:themeColor="accent2"/>
        <w:right w:val="single" w:sz="8" w:space="0" w:color="B7E590" w:themeColor="accent2"/>
        <w:insideH w:val="single" w:sz="8" w:space="0" w:color="B7E590" w:themeColor="accent2"/>
        <w:insideV w:val="single" w:sz="8" w:space="0" w:color="B7E590" w:themeColor="accent2"/>
      </w:tblBorders>
    </w:tblPr>
    <w:tcPr>
      <w:shd w:val="clear" w:color="auto" w:fill="EDF8E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CF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E8" w:themeFill="accent2" w:themeFillTint="33"/>
      </w:tcPr>
    </w:tblStylePr>
    <w:tblStylePr w:type="band1Vert">
      <w:tblPr/>
      <w:tcPr>
        <w:shd w:val="clear" w:color="auto" w:fill="DBF2C7" w:themeFill="accent2" w:themeFillTint="7F"/>
      </w:tcPr>
    </w:tblStylePr>
    <w:tblStylePr w:type="band1Horz">
      <w:tblPr/>
      <w:tcPr>
        <w:tcBorders>
          <w:insideH w:val="single" w:sz="6" w:space="0" w:color="B7E590" w:themeColor="accent2"/>
          <w:insideV w:val="single" w:sz="6" w:space="0" w:color="B7E590" w:themeColor="accent2"/>
        </w:tcBorders>
        <w:shd w:val="clear" w:color="auto" w:fill="DBF2C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rsid w:val="00006C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F71" w:themeColor="accent3"/>
        <w:left w:val="single" w:sz="8" w:space="0" w:color="005F71" w:themeColor="accent3"/>
        <w:bottom w:val="single" w:sz="8" w:space="0" w:color="005F71" w:themeColor="accent3"/>
        <w:right w:val="single" w:sz="8" w:space="0" w:color="005F71" w:themeColor="accent3"/>
        <w:insideH w:val="single" w:sz="8" w:space="0" w:color="005F71" w:themeColor="accent3"/>
        <w:insideV w:val="single" w:sz="8" w:space="0" w:color="005F71" w:themeColor="accent3"/>
      </w:tblBorders>
    </w:tblPr>
    <w:tcPr>
      <w:shd w:val="clear" w:color="auto" w:fill="9CEF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8F8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F2FF" w:themeFill="accent3" w:themeFillTint="33"/>
      </w:tcPr>
    </w:tblStylePr>
    <w:tblStylePr w:type="band1Vert">
      <w:tblPr/>
      <w:tcPr>
        <w:shd w:val="clear" w:color="auto" w:fill="39DFFF" w:themeFill="accent3" w:themeFillTint="7F"/>
      </w:tcPr>
    </w:tblStylePr>
    <w:tblStylePr w:type="band1Horz">
      <w:tblPr/>
      <w:tcPr>
        <w:tcBorders>
          <w:insideH w:val="single" w:sz="6" w:space="0" w:color="005F71" w:themeColor="accent3"/>
          <w:insideV w:val="single" w:sz="6" w:space="0" w:color="005F71" w:themeColor="accent3"/>
        </w:tcBorders>
        <w:shd w:val="clear" w:color="auto" w:fill="39D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006C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2AA" w:themeColor="accent4"/>
        <w:left w:val="single" w:sz="8" w:space="0" w:color="0092AA" w:themeColor="accent4"/>
        <w:bottom w:val="single" w:sz="8" w:space="0" w:color="0092AA" w:themeColor="accent4"/>
        <w:right w:val="single" w:sz="8" w:space="0" w:color="0092AA" w:themeColor="accent4"/>
        <w:insideH w:val="single" w:sz="8" w:space="0" w:color="0092AA" w:themeColor="accent4"/>
        <w:insideV w:val="single" w:sz="8" w:space="0" w:color="0092AA" w:themeColor="accent4"/>
      </w:tblBorders>
    </w:tblPr>
    <w:tcPr>
      <w:shd w:val="clear" w:color="auto" w:fill="ABF3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A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F5FF" w:themeFill="accent4" w:themeFillTint="33"/>
      </w:tcPr>
    </w:tblStylePr>
    <w:tblStylePr w:type="band1Vert">
      <w:tblPr/>
      <w:tcPr>
        <w:shd w:val="clear" w:color="auto" w:fill="55E7FF" w:themeFill="accent4" w:themeFillTint="7F"/>
      </w:tcPr>
    </w:tblStylePr>
    <w:tblStylePr w:type="band1Horz">
      <w:tblPr/>
      <w:tcPr>
        <w:tcBorders>
          <w:insideH w:val="single" w:sz="6" w:space="0" w:color="0092AA" w:themeColor="accent4"/>
          <w:insideV w:val="single" w:sz="6" w:space="0" w:color="0092AA" w:themeColor="accent4"/>
        </w:tcBorders>
        <w:shd w:val="clear" w:color="auto" w:fill="55E7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006C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1B60" w:themeColor="accent5"/>
        <w:left w:val="single" w:sz="8" w:space="0" w:color="8A1B60" w:themeColor="accent5"/>
        <w:bottom w:val="single" w:sz="8" w:space="0" w:color="8A1B60" w:themeColor="accent5"/>
        <w:right w:val="single" w:sz="8" w:space="0" w:color="8A1B60" w:themeColor="accent5"/>
        <w:insideH w:val="single" w:sz="8" w:space="0" w:color="8A1B60" w:themeColor="accent5"/>
        <w:insideV w:val="single" w:sz="8" w:space="0" w:color="8A1B60" w:themeColor="accent5"/>
      </w:tblBorders>
    </w:tblPr>
    <w:tcPr>
      <w:shd w:val="clear" w:color="auto" w:fill="F1B7D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E2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5E2" w:themeFill="accent5" w:themeFillTint="33"/>
      </w:tcPr>
    </w:tblStylePr>
    <w:tblStylePr w:type="band1Vert">
      <w:tblPr/>
      <w:tcPr>
        <w:shd w:val="clear" w:color="auto" w:fill="E36FB6" w:themeFill="accent5" w:themeFillTint="7F"/>
      </w:tcPr>
    </w:tblStylePr>
    <w:tblStylePr w:type="band1Horz">
      <w:tblPr/>
      <w:tcPr>
        <w:tcBorders>
          <w:insideH w:val="single" w:sz="6" w:space="0" w:color="8A1B60" w:themeColor="accent5"/>
          <w:insideV w:val="single" w:sz="6" w:space="0" w:color="8A1B60" w:themeColor="accent5"/>
        </w:tcBorders>
        <w:shd w:val="clear" w:color="auto" w:fill="E36F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rsid w:val="00006C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7EA3" w:themeColor="accent6"/>
        <w:left w:val="single" w:sz="8" w:space="0" w:color="A07EA3" w:themeColor="accent6"/>
        <w:bottom w:val="single" w:sz="8" w:space="0" w:color="A07EA3" w:themeColor="accent6"/>
        <w:right w:val="single" w:sz="8" w:space="0" w:color="A07EA3" w:themeColor="accent6"/>
        <w:insideH w:val="single" w:sz="8" w:space="0" w:color="A07EA3" w:themeColor="accent6"/>
        <w:insideV w:val="single" w:sz="8" w:space="0" w:color="A07EA3" w:themeColor="accent6"/>
      </w:tblBorders>
    </w:tblPr>
    <w:tcPr>
      <w:shd w:val="clear" w:color="auto" w:fill="E7DFE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5EC" w:themeFill="accent6" w:themeFillTint="33"/>
      </w:tcPr>
    </w:tblStylePr>
    <w:tblStylePr w:type="band1Vert">
      <w:tblPr/>
      <w:tcPr>
        <w:shd w:val="clear" w:color="auto" w:fill="CFBED1" w:themeFill="accent6" w:themeFillTint="7F"/>
      </w:tcPr>
    </w:tblStylePr>
    <w:tblStylePr w:type="band1Horz">
      <w:tblPr/>
      <w:tcPr>
        <w:tcBorders>
          <w:insideH w:val="single" w:sz="6" w:space="0" w:color="A07EA3" w:themeColor="accent6"/>
          <w:insideV w:val="single" w:sz="6" w:space="0" w:color="A07EA3" w:themeColor="accent6"/>
        </w:tcBorders>
        <w:shd w:val="clear" w:color="auto" w:fill="CFBED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006C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006C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2C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A3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A3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A3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A3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59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599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006C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F8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E59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E59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E59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E59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F2C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F2C7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006C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CE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F7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F7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F7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F7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9D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9DFFF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006C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F3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2A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2A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2A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2A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E7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E7FF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006C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B7D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1B6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1B6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1B6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1B6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6F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6FB6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rsid w:val="00006C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FE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7EA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7EA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7EA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7EA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BED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BED1" w:themeFill="accent6" w:themeFillTint="7F"/>
      </w:tcPr>
    </w:tblStylePr>
  </w:style>
  <w:style w:type="table" w:styleId="Mellanmrklista1">
    <w:name w:val="Medium List 1"/>
    <w:basedOn w:val="Normaltabell"/>
    <w:uiPriority w:val="65"/>
    <w:rsid w:val="00006C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2B2B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006C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CA34" w:themeColor="accent1"/>
        <w:bottom w:val="single" w:sz="8" w:space="0" w:color="8ACA3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A34" w:themeColor="accent1"/>
        </w:tcBorders>
      </w:tcPr>
    </w:tblStylePr>
    <w:tblStylePr w:type="lastRow">
      <w:rPr>
        <w:b/>
        <w:bCs/>
        <w:color w:val="B2B2B2" w:themeColor="text2"/>
      </w:rPr>
      <w:tblPr/>
      <w:tcPr>
        <w:tcBorders>
          <w:top w:val="single" w:sz="8" w:space="0" w:color="8ACA34" w:themeColor="accent1"/>
          <w:bottom w:val="single" w:sz="8" w:space="0" w:color="8ACA3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A34" w:themeColor="accent1"/>
          <w:bottom w:val="single" w:sz="8" w:space="0" w:color="8ACA34" w:themeColor="accent1"/>
        </w:tcBorders>
      </w:tcPr>
    </w:tblStylePr>
    <w:tblStylePr w:type="band1Vert">
      <w:tblPr/>
      <w:tcPr>
        <w:shd w:val="clear" w:color="auto" w:fill="E2F2CC" w:themeFill="accent1" w:themeFillTint="3F"/>
      </w:tcPr>
    </w:tblStylePr>
    <w:tblStylePr w:type="band1Horz">
      <w:tblPr/>
      <w:tcPr>
        <w:shd w:val="clear" w:color="auto" w:fill="E2F2CC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006C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E590" w:themeColor="accent2"/>
        <w:bottom w:val="single" w:sz="8" w:space="0" w:color="B7E59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E590" w:themeColor="accent2"/>
        </w:tcBorders>
      </w:tcPr>
    </w:tblStylePr>
    <w:tblStylePr w:type="lastRow">
      <w:rPr>
        <w:b/>
        <w:bCs/>
        <w:color w:val="B2B2B2" w:themeColor="text2"/>
      </w:rPr>
      <w:tblPr/>
      <w:tcPr>
        <w:tcBorders>
          <w:top w:val="single" w:sz="8" w:space="0" w:color="B7E590" w:themeColor="accent2"/>
          <w:bottom w:val="single" w:sz="8" w:space="0" w:color="B7E59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E590" w:themeColor="accent2"/>
          <w:bottom w:val="single" w:sz="8" w:space="0" w:color="B7E590" w:themeColor="accent2"/>
        </w:tcBorders>
      </w:tcPr>
    </w:tblStylePr>
    <w:tblStylePr w:type="band1Vert">
      <w:tblPr/>
      <w:tcPr>
        <w:shd w:val="clear" w:color="auto" w:fill="EDF8E3" w:themeFill="accent2" w:themeFillTint="3F"/>
      </w:tcPr>
    </w:tblStylePr>
    <w:tblStylePr w:type="band1Horz">
      <w:tblPr/>
      <w:tcPr>
        <w:shd w:val="clear" w:color="auto" w:fill="EDF8E3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006C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5F71" w:themeColor="accent3"/>
        <w:bottom w:val="single" w:sz="8" w:space="0" w:color="005F7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F71" w:themeColor="accent3"/>
        </w:tcBorders>
      </w:tcPr>
    </w:tblStylePr>
    <w:tblStylePr w:type="lastRow">
      <w:rPr>
        <w:b/>
        <w:bCs/>
        <w:color w:val="B2B2B2" w:themeColor="text2"/>
      </w:rPr>
      <w:tblPr/>
      <w:tcPr>
        <w:tcBorders>
          <w:top w:val="single" w:sz="8" w:space="0" w:color="005F71" w:themeColor="accent3"/>
          <w:bottom w:val="single" w:sz="8" w:space="0" w:color="005F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F71" w:themeColor="accent3"/>
          <w:bottom w:val="single" w:sz="8" w:space="0" w:color="005F71" w:themeColor="accent3"/>
        </w:tcBorders>
      </w:tcPr>
    </w:tblStylePr>
    <w:tblStylePr w:type="band1Vert">
      <w:tblPr/>
      <w:tcPr>
        <w:shd w:val="clear" w:color="auto" w:fill="9CEFFF" w:themeFill="accent3" w:themeFillTint="3F"/>
      </w:tcPr>
    </w:tblStylePr>
    <w:tblStylePr w:type="band1Horz">
      <w:tblPr/>
      <w:tcPr>
        <w:shd w:val="clear" w:color="auto" w:fill="9CEFFF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006C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2AA" w:themeColor="accent4"/>
        <w:bottom w:val="single" w:sz="8" w:space="0" w:color="0092A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2AA" w:themeColor="accent4"/>
        </w:tcBorders>
      </w:tcPr>
    </w:tblStylePr>
    <w:tblStylePr w:type="lastRow">
      <w:rPr>
        <w:b/>
        <w:bCs/>
        <w:color w:val="B2B2B2" w:themeColor="text2"/>
      </w:rPr>
      <w:tblPr/>
      <w:tcPr>
        <w:tcBorders>
          <w:top w:val="single" w:sz="8" w:space="0" w:color="0092AA" w:themeColor="accent4"/>
          <w:bottom w:val="single" w:sz="8" w:space="0" w:color="0092A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2AA" w:themeColor="accent4"/>
          <w:bottom w:val="single" w:sz="8" w:space="0" w:color="0092AA" w:themeColor="accent4"/>
        </w:tcBorders>
      </w:tcPr>
    </w:tblStylePr>
    <w:tblStylePr w:type="band1Vert">
      <w:tblPr/>
      <w:tcPr>
        <w:shd w:val="clear" w:color="auto" w:fill="ABF3FF" w:themeFill="accent4" w:themeFillTint="3F"/>
      </w:tcPr>
    </w:tblStylePr>
    <w:tblStylePr w:type="band1Horz">
      <w:tblPr/>
      <w:tcPr>
        <w:shd w:val="clear" w:color="auto" w:fill="ABF3FF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006C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1B60" w:themeColor="accent5"/>
        <w:bottom w:val="single" w:sz="8" w:space="0" w:color="8A1B6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1B60" w:themeColor="accent5"/>
        </w:tcBorders>
      </w:tcPr>
    </w:tblStylePr>
    <w:tblStylePr w:type="lastRow">
      <w:rPr>
        <w:b/>
        <w:bCs/>
        <w:color w:val="B2B2B2" w:themeColor="text2"/>
      </w:rPr>
      <w:tblPr/>
      <w:tcPr>
        <w:tcBorders>
          <w:top w:val="single" w:sz="8" w:space="0" w:color="8A1B60" w:themeColor="accent5"/>
          <w:bottom w:val="single" w:sz="8" w:space="0" w:color="8A1B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1B60" w:themeColor="accent5"/>
          <w:bottom w:val="single" w:sz="8" w:space="0" w:color="8A1B60" w:themeColor="accent5"/>
        </w:tcBorders>
      </w:tcPr>
    </w:tblStylePr>
    <w:tblStylePr w:type="band1Vert">
      <w:tblPr/>
      <w:tcPr>
        <w:shd w:val="clear" w:color="auto" w:fill="F1B7DB" w:themeFill="accent5" w:themeFillTint="3F"/>
      </w:tcPr>
    </w:tblStylePr>
    <w:tblStylePr w:type="band1Horz">
      <w:tblPr/>
      <w:tcPr>
        <w:shd w:val="clear" w:color="auto" w:fill="F1B7DB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006C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7EA3" w:themeColor="accent6"/>
        <w:bottom w:val="single" w:sz="8" w:space="0" w:color="A07EA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7EA3" w:themeColor="accent6"/>
        </w:tcBorders>
      </w:tcPr>
    </w:tblStylePr>
    <w:tblStylePr w:type="lastRow">
      <w:rPr>
        <w:b/>
        <w:bCs/>
        <w:color w:val="B2B2B2" w:themeColor="text2"/>
      </w:rPr>
      <w:tblPr/>
      <w:tcPr>
        <w:tcBorders>
          <w:top w:val="single" w:sz="8" w:space="0" w:color="A07EA3" w:themeColor="accent6"/>
          <w:bottom w:val="single" w:sz="8" w:space="0" w:color="A07EA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7EA3" w:themeColor="accent6"/>
          <w:bottom w:val="single" w:sz="8" w:space="0" w:color="A07EA3" w:themeColor="accent6"/>
        </w:tcBorders>
      </w:tcPr>
    </w:tblStylePr>
    <w:tblStylePr w:type="band1Vert">
      <w:tblPr/>
      <w:tcPr>
        <w:shd w:val="clear" w:color="auto" w:fill="E7DFE8" w:themeFill="accent6" w:themeFillTint="3F"/>
      </w:tcPr>
    </w:tblStylePr>
    <w:tblStylePr w:type="band1Horz">
      <w:tblPr/>
      <w:tcPr>
        <w:shd w:val="clear" w:color="auto" w:fill="E7DFE8" w:themeFill="accent6" w:themeFillTint="3F"/>
      </w:tcPr>
    </w:tblStylePr>
  </w:style>
  <w:style w:type="table" w:styleId="Mellanmrklista2">
    <w:name w:val="Medium List 2"/>
    <w:basedOn w:val="Normaltabell"/>
    <w:uiPriority w:val="66"/>
    <w:rsid w:val="00006C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006C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CA34" w:themeColor="accent1"/>
        <w:left w:val="single" w:sz="8" w:space="0" w:color="8ACA34" w:themeColor="accent1"/>
        <w:bottom w:val="single" w:sz="8" w:space="0" w:color="8ACA34" w:themeColor="accent1"/>
        <w:right w:val="single" w:sz="8" w:space="0" w:color="8ACA3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A3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ACA3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A3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A3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2C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2C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006C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E590" w:themeColor="accent2"/>
        <w:left w:val="single" w:sz="8" w:space="0" w:color="B7E590" w:themeColor="accent2"/>
        <w:bottom w:val="single" w:sz="8" w:space="0" w:color="B7E590" w:themeColor="accent2"/>
        <w:right w:val="single" w:sz="8" w:space="0" w:color="B7E59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E59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E59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E59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E59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8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F8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006C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F71" w:themeColor="accent3"/>
        <w:left w:val="single" w:sz="8" w:space="0" w:color="005F71" w:themeColor="accent3"/>
        <w:bottom w:val="single" w:sz="8" w:space="0" w:color="005F71" w:themeColor="accent3"/>
        <w:right w:val="single" w:sz="8" w:space="0" w:color="005F7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F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5F71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F7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F7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E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CE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rsid w:val="00006C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2AA" w:themeColor="accent4"/>
        <w:left w:val="single" w:sz="8" w:space="0" w:color="0092AA" w:themeColor="accent4"/>
        <w:bottom w:val="single" w:sz="8" w:space="0" w:color="0092AA" w:themeColor="accent4"/>
        <w:right w:val="single" w:sz="8" w:space="0" w:color="0092A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2A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2AA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2A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2A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F3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F3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006C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1B60" w:themeColor="accent5"/>
        <w:left w:val="single" w:sz="8" w:space="0" w:color="8A1B60" w:themeColor="accent5"/>
        <w:bottom w:val="single" w:sz="8" w:space="0" w:color="8A1B60" w:themeColor="accent5"/>
        <w:right w:val="single" w:sz="8" w:space="0" w:color="8A1B6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1B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A1B6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1B6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1B6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B7D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B7D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rsid w:val="00006C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7EA3" w:themeColor="accent6"/>
        <w:left w:val="single" w:sz="8" w:space="0" w:color="A07EA3" w:themeColor="accent6"/>
        <w:bottom w:val="single" w:sz="8" w:space="0" w:color="A07EA3" w:themeColor="accent6"/>
        <w:right w:val="single" w:sz="8" w:space="0" w:color="A07EA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7EA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7EA3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7EA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7EA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FE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FE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rsid w:val="00006C8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006C89"/>
    <w:pPr>
      <w:spacing w:after="0" w:line="240" w:lineRule="auto"/>
    </w:pPr>
    <w:tblPr>
      <w:tblStyleRowBandSize w:val="1"/>
      <w:tblStyleColBandSize w:val="1"/>
      <w:tblBorders>
        <w:top w:val="single" w:sz="8" w:space="0" w:color="A7D766" w:themeColor="accent1" w:themeTint="BF"/>
        <w:left w:val="single" w:sz="8" w:space="0" w:color="A7D766" w:themeColor="accent1" w:themeTint="BF"/>
        <w:bottom w:val="single" w:sz="8" w:space="0" w:color="A7D766" w:themeColor="accent1" w:themeTint="BF"/>
        <w:right w:val="single" w:sz="8" w:space="0" w:color="A7D766" w:themeColor="accent1" w:themeTint="BF"/>
        <w:insideH w:val="single" w:sz="8" w:space="0" w:color="A7D76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766" w:themeColor="accent1" w:themeTint="BF"/>
          <w:left w:val="single" w:sz="8" w:space="0" w:color="A7D766" w:themeColor="accent1" w:themeTint="BF"/>
          <w:bottom w:val="single" w:sz="8" w:space="0" w:color="A7D766" w:themeColor="accent1" w:themeTint="BF"/>
          <w:right w:val="single" w:sz="8" w:space="0" w:color="A7D766" w:themeColor="accent1" w:themeTint="BF"/>
          <w:insideH w:val="nil"/>
          <w:insideV w:val="nil"/>
        </w:tcBorders>
        <w:shd w:val="clear" w:color="auto" w:fill="8ACA3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766" w:themeColor="accent1" w:themeTint="BF"/>
          <w:left w:val="single" w:sz="8" w:space="0" w:color="A7D766" w:themeColor="accent1" w:themeTint="BF"/>
          <w:bottom w:val="single" w:sz="8" w:space="0" w:color="A7D766" w:themeColor="accent1" w:themeTint="BF"/>
          <w:right w:val="single" w:sz="8" w:space="0" w:color="A7D76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2C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2C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006C89"/>
    <w:pPr>
      <w:spacing w:after="0" w:line="240" w:lineRule="auto"/>
    </w:pPr>
    <w:tblPr>
      <w:tblStyleRowBandSize w:val="1"/>
      <w:tblStyleColBandSize w:val="1"/>
      <w:tblBorders>
        <w:top w:val="single" w:sz="8" w:space="0" w:color="C9EBAB" w:themeColor="accent2" w:themeTint="BF"/>
        <w:left w:val="single" w:sz="8" w:space="0" w:color="C9EBAB" w:themeColor="accent2" w:themeTint="BF"/>
        <w:bottom w:val="single" w:sz="8" w:space="0" w:color="C9EBAB" w:themeColor="accent2" w:themeTint="BF"/>
        <w:right w:val="single" w:sz="8" w:space="0" w:color="C9EBAB" w:themeColor="accent2" w:themeTint="BF"/>
        <w:insideH w:val="single" w:sz="8" w:space="0" w:color="C9EBA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EBAB" w:themeColor="accent2" w:themeTint="BF"/>
          <w:left w:val="single" w:sz="8" w:space="0" w:color="C9EBAB" w:themeColor="accent2" w:themeTint="BF"/>
          <w:bottom w:val="single" w:sz="8" w:space="0" w:color="C9EBAB" w:themeColor="accent2" w:themeTint="BF"/>
          <w:right w:val="single" w:sz="8" w:space="0" w:color="C9EBAB" w:themeColor="accent2" w:themeTint="BF"/>
          <w:insideH w:val="nil"/>
          <w:insideV w:val="nil"/>
        </w:tcBorders>
        <w:shd w:val="clear" w:color="auto" w:fill="B7E59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EBAB" w:themeColor="accent2" w:themeTint="BF"/>
          <w:left w:val="single" w:sz="8" w:space="0" w:color="C9EBAB" w:themeColor="accent2" w:themeTint="BF"/>
          <w:bottom w:val="single" w:sz="8" w:space="0" w:color="C9EBAB" w:themeColor="accent2" w:themeTint="BF"/>
          <w:right w:val="single" w:sz="8" w:space="0" w:color="C9EBA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8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F8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006C89"/>
    <w:pPr>
      <w:spacing w:after="0" w:line="240" w:lineRule="auto"/>
    </w:pPr>
    <w:tblPr>
      <w:tblStyleRowBandSize w:val="1"/>
      <w:tblStyleColBandSize w:val="1"/>
      <w:tblBorders>
        <w:top w:val="single" w:sz="8" w:space="0" w:color="00B2D4" w:themeColor="accent3" w:themeTint="BF"/>
        <w:left w:val="single" w:sz="8" w:space="0" w:color="00B2D4" w:themeColor="accent3" w:themeTint="BF"/>
        <w:bottom w:val="single" w:sz="8" w:space="0" w:color="00B2D4" w:themeColor="accent3" w:themeTint="BF"/>
        <w:right w:val="single" w:sz="8" w:space="0" w:color="00B2D4" w:themeColor="accent3" w:themeTint="BF"/>
        <w:insideH w:val="single" w:sz="8" w:space="0" w:color="00B2D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2D4" w:themeColor="accent3" w:themeTint="BF"/>
          <w:left w:val="single" w:sz="8" w:space="0" w:color="00B2D4" w:themeColor="accent3" w:themeTint="BF"/>
          <w:bottom w:val="single" w:sz="8" w:space="0" w:color="00B2D4" w:themeColor="accent3" w:themeTint="BF"/>
          <w:right w:val="single" w:sz="8" w:space="0" w:color="00B2D4" w:themeColor="accent3" w:themeTint="BF"/>
          <w:insideH w:val="nil"/>
          <w:insideV w:val="nil"/>
        </w:tcBorders>
        <w:shd w:val="clear" w:color="auto" w:fill="005F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2D4" w:themeColor="accent3" w:themeTint="BF"/>
          <w:left w:val="single" w:sz="8" w:space="0" w:color="00B2D4" w:themeColor="accent3" w:themeTint="BF"/>
          <w:bottom w:val="single" w:sz="8" w:space="0" w:color="00B2D4" w:themeColor="accent3" w:themeTint="BF"/>
          <w:right w:val="single" w:sz="8" w:space="0" w:color="00B2D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E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CE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006C89"/>
    <w:pPr>
      <w:spacing w:after="0" w:line="240" w:lineRule="auto"/>
    </w:pPr>
    <w:tblPr>
      <w:tblStyleRowBandSize w:val="1"/>
      <w:tblStyleColBandSize w:val="1"/>
      <w:tblBorders>
        <w:top w:val="single" w:sz="8" w:space="0" w:color="00DBFF" w:themeColor="accent4" w:themeTint="BF"/>
        <w:left w:val="single" w:sz="8" w:space="0" w:color="00DBFF" w:themeColor="accent4" w:themeTint="BF"/>
        <w:bottom w:val="single" w:sz="8" w:space="0" w:color="00DBFF" w:themeColor="accent4" w:themeTint="BF"/>
        <w:right w:val="single" w:sz="8" w:space="0" w:color="00DBFF" w:themeColor="accent4" w:themeTint="BF"/>
        <w:insideH w:val="single" w:sz="8" w:space="0" w:color="00DB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DBFF" w:themeColor="accent4" w:themeTint="BF"/>
          <w:left w:val="single" w:sz="8" w:space="0" w:color="00DBFF" w:themeColor="accent4" w:themeTint="BF"/>
          <w:bottom w:val="single" w:sz="8" w:space="0" w:color="00DBFF" w:themeColor="accent4" w:themeTint="BF"/>
          <w:right w:val="single" w:sz="8" w:space="0" w:color="00DBFF" w:themeColor="accent4" w:themeTint="BF"/>
          <w:insideH w:val="nil"/>
          <w:insideV w:val="nil"/>
        </w:tcBorders>
        <w:shd w:val="clear" w:color="auto" w:fill="0092A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DBFF" w:themeColor="accent4" w:themeTint="BF"/>
          <w:left w:val="single" w:sz="8" w:space="0" w:color="00DBFF" w:themeColor="accent4" w:themeTint="BF"/>
          <w:bottom w:val="single" w:sz="8" w:space="0" w:color="00DBFF" w:themeColor="accent4" w:themeTint="BF"/>
          <w:right w:val="single" w:sz="8" w:space="0" w:color="00DB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F3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F3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006C89"/>
    <w:pPr>
      <w:spacing w:after="0" w:line="240" w:lineRule="auto"/>
    </w:pPr>
    <w:tblPr>
      <w:tblStyleRowBandSize w:val="1"/>
      <w:tblStyleColBandSize w:val="1"/>
      <w:tblBorders>
        <w:top w:val="single" w:sz="8" w:space="0" w:color="D22991" w:themeColor="accent5" w:themeTint="BF"/>
        <w:left w:val="single" w:sz="8" w:space="0" w:color="D22991" w:themeColor="accent5" w:themeTint="BF"/>
        <w:bottom w:val="single" w:sz="8" w:space="0" w:color="D22991" w:themeColor="accent5" w:themeTint="BF"/>
        <w:right w:val="single" w:sz="8" w:space="0" w:color="D22991" w:themeColor="accent5" w:themeTint="BF"/>
        <w:insideH w:val="single" w:sz="8" w:space="0" w:color="D2299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2991" w:themeColor="accent5" w:themeTint="BF"/>
          <w:left w:val="single" w:sz="8" w:space="0" w:color="D22991" w:themeColor="accent5" w:themeTint="BF"/>
          <w:bottom w:val="single" w:sz="8" w:space="0" w:color="D22991" w:themeColor="accent5" w:themeTint="BF"/>
          <w:right w:val="single" w:sz="8" w:space="0" w:color="D22991" w:themeColor="accent5" w:themeTint="BF"/>
          <w:insideH w:val="nil"/>
          <w:insideV w:val="nil"/>
        </w:tcBorders>
        <w:shd w:val="clear" w:color="auto" w:fill="8A1B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2991" w:themeColor="accent5" w:themeTint="BF"/>
          <w:left w:val="single" w:sz="8" w:space="0" w:color="D22991" w:themeColor="accent5" w:themeTint="BF"/>
          <w:bottom w:val="single" w:sz="8" w:space="0" w:color="D22991" w:themeColor="accent5" w:themeTint="BF"/>
          <w:right w:val="single" w:sz="8" w:space="0" w:color="D2299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B7D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B7D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006C89"/>
    <w:pPr>
      <w:spacing w:after="0" w:line="240" w:lineRule="auto"/>
    </w:pPr>
    <w:tblPr>
      <w:tblStyleRowBandSize w:val="1"/>
      <w:tblStyleColBandSize w:val="1"/>
      <w:tblBorders>
        <w:top w:val="single" w:sz="8" w:space="0" w:color="B79EBA" w:themeColor="accent6" w:themeTint="BF"/>
        <w:left w:val="single" w:sz="8" w:space="0" w:color="B79EBA" w:themeColor="accent6" w:themeTint="BF"/>
        <w:bottom w:val="single" w:sz="8" w:space="0" w:color="B79EBA" w:themeColor="accent6" w:themeTint="BF"/>
        <w:right w:val="single" w:sz="8" w:space="0" w:color="B79EBA" w:themeColor="accent6" w:themeTint="BF"/>
        <w:insideH w:val="single" w:sz="8" w:space="0" w:color="B79EB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9EBA" w:themeColor="accent6" w:themeTint="BF"/>
          <w:left w:val="single" w:sz="8" w:space="0" w:color="B79EBA" w:themeColor="accent6" w:themeTint="BF"/>
          <w:bottom w:val="single" w:sz="8" w:space="0" w:color="B79EBA" w:themeColor="accent6" w:themeTint="BF"/>
          <w:right w:val="single" w:sz="8" w:space="0" w:color="B79EBA" w:themeColor="accent6" w:themeTint="BF"/>
          <w:insideH w:val="nil"/>
          <w:insideV w:val="nil"/>
        </w:tcBorders>
        <w:shd w:val="clear" w:color="auto" w:fill="A07EA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9EBA" w:themeColor="accent6" w:themeTint="BF"/>
          <w:left w:val="single" w:sz="8" w:space="0" w:color="B79EBA" w:themeColor="accent6" w:themeTint="BF"/>
          <w:bottom w:val="single" w:sz="8" w:space="0" w:color="B79EBA" w:themeColor="accent6" w:themeTint="BF"/>
          <w:right w:val="single" w:sz="8" w:space="0" w:color="B79EB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FE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FE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rsid w:val="00006C8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006C8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A3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A3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A3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rsid w:val="00006C8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E59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E59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E59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006C8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F7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F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F7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006C8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2A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2A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2A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006C8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1B6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1B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1B6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rsid w:val="00006C8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7EA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7EA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7EA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tshllartext">
    <w:name w:val="Placeholder Text"/>
    <w:basedOn w:val="Standardstycketeckensnitt"/>
    <w:uiPriority w:val="99"/>
    <w:semiHidden/>
    <w:rsid w:val="00006C89"/>
    <w:rPr>
      <w:color w:val="808080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006C89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006C89"/>
    <w:rPr>
      <w:rFonts w:eastAsia="Times New Roman"/>
      <w:i/>
      <w:iCs/>
      <w:color w:val="000000" w:themeColor="text1"/>
      <w:sz w:val="22"/>
      <w:szCs w:val="24"/>
      <w:lang w:val="en-GB"/>
    </w:rPr>
  </w:style>
  <w:style w:type="character" w:styleId="Diskretbetoning">
    <w:name w:val="Subtle Emphasis"/>
    <w:basedOn w:val="Standardstycketeckensnitt"/>
    <w:uiPriority w:val="19"/>
    <w:semiHidden/>
    <w:qFormat/>
    <w:rsid w:val="00006C89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semiHidden/>
    <w:qFormat/>
    <w:rsid w:val="00006C89"/>
    <w:rPr>
      <w:smallCaps/>
      <w:color w:val="B7E590" w:themeColor="accent2"/>
      <w:u w:val="single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006C89"/>
    <w:pPr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006C89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006C89"/>
    <w:pPr>
      <w:keepNext/>
      <w:keepLines/>
      <w:spacing w:before="480" w:after="0" w:line="280" w:lineRule="atLeast"/>
      <w:contextualSpacing w:val="0"/>
      <w:outlineLvl w:val="9"/>
    </w:pPr>
    <w:rPr>
      <w:rFonts w:asciiTheme="majorHAnsi" w:eastAsiaTheme="majorEastAsia" w:hAnsiTheme="majorHAnsi" w:cstheme="majorBidi"/>
      <w:color w:val="679727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SEB">
      <a:dk1>
        <a:sysClr val="windowText" lastClr="000000"/>
      </a:dk1>
      <a:lt1>
        <a:sysClr val="window" lastClr="FFFFFF"/>
      </a:lt1>
      <a:dk2>
        <a:srgbClr val="B2B2B2"/>
      </a:dk2>
      <a:lt2>
        <a:srgbClr val="F0F0F0"/>
      </a:lt2>
      <a:accent1>
        <a:srgbClr val="8ACA34"/>
      </a:accent1>
      <a:accent2>
        <a:srgbClr val="B7E590"/>
      </a:accent2>
      <a:accent3>
        <a:srgbClr val="005F71"/>
      </a:accent3>
      <a:accent4>
        <a:srgbClr val="0092AA"/>
      </a:accent4>
      <a:accent5>
        <a:srgbClr val="8A1B60"/>
      </a:accent5>
      <a:accent6>
        <a:srgbClr val="A07EA3"/>
      </a:accent6>
      <a:hlink>
        <a:srgbClr val="005F71"/>
      </a:hlink>
      <a:folHlink>
        <a:srgbClr val="8A1B6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254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Skandinaviska Enskilda Banken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Ohlsson, Camilla</dc:creator>
  <cp:lastModifiedBy>Ohlsson, Camilla</cp:lastModifiedBy>
  <cp:revision>1</cp:revision>
  <cp:lastPrinted>2019-03-14T09:28:00Z</cp:lastPrinted>
  <dcterms:created xsi:type="dcterms:W3CDTF">2019-03-14T07:51:00Z</dcterms:created>
  <dcterms:modified xsi:type="dcterms:W3CDTF">2019-03-14T09:29:00Z</dcterms:modified>
</cp:coreProperties>
</file>