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F" w:rsidRDefault="00B3600F"/>
    <w:p w:rsidR="00B3600F" w:rsidRDefault="00F73E5C" w:rsidP="00F73E5C">
      <w:r>
        <w:rPr>
          <w:b/>
          <w:noProof/>
          <w:lang w:eastAsia="sv-SE"/>
        </w:rPr>
        <w:drawing>
          <wp:inline distT="0" distB="0" distL="0" distR="0" wp14:anchorId="7E03961F" wp14:editId="6AA3147A">
            <wp:extent cx="5760085" cy="9893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lyn-logg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D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1935"/>
                <wp:effectExtent l="0" t="0" r="2540" b="6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00F" w:rsidRDefault="00B3600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44.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" o:allowincell="f" filled="f" stroked="f">
                <v:textbox style="mso-fit-shape-to-text:t" inset="0,0,0,0">
                  <w:txbxContent>
                    <w:p w:rsidR="00B3600F" w:rsidRDefault="00B3600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rPr>
          <w:b/>
        </w:rPr>
        <w:id w:val="212564916"/>
        <w:placeholder>
          <w:docPart w:val="0E31FEEF84D14488840E6F4188C488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3600F" w:rsidRPr="00607D53" w:rsidRDefault="0072386D">
          <w:pPr>
            <w:pStyle w:val="Avsndarensadress"/>
            <w:rPr>
              <w:b/>
            </w:rPr>
          </w:pPr>
          <w:r w:rsidRPr="00607D53">
            <w:rPr>
              <w:b/>
            </w:rPr>
            <w:t>Jimmy Landström</w:t>
          </w:r>
        </w:p>
      </w:sdtContent>
    </w:sdt>
    <w:sdt>
      <w:sdtPr>
        <w:rPr>
          <w:b/>
        </w:rPr>
        <w:id w:val="18534652"/>
        <w:placeholder>
          <w:docPart w:val="0161A8354EC24E15B641AB6CF3A4DC4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B3600F" w:rsidRPr="00607D53" w:rsidRDefault="0072386D">
          <w:pPr>
            <w:pStyle w:val="Avsndarensadress"/>
            <w:rPr>
              <w:b/>
            </w:rPr>
          </w:pPr>
          <w:proofErr w:type="spellStart"/>
          <w:r w:rsidRPr="00607D53">
            <w:rPr>
              <w:b/>
            </w:rPr>
            <w:t>Fystränare</w:t>
          </w:r>
          <w:proofErr w:type="spellEnd"/>
          <w:r w:rsidRPr="00607D53">
            <w:rPr>
              <w:b/>
            </w:rPr>
            <w:t xml:space="preserve"> Brooklyn Tigers J18/J20</w:t>
          </w:r>
        </w:p>
      </w:sdtContent>
    </w:sdt>
    <w:p w:rsidR="00607D53" w:rsidRDefault="00607D53" w:rsidP="00607D53">
      <w:pPr>
        <w:pStyle w:val="Avsndarensadress"/>
        <w:rPr>
          <w:rFonts w:eastAsia="Times New Roman"/>
          <w:b/>
        </w:rPr>
      </w:pPr>
      <w:r>
        <w:rPr>
          <w:b/>
        </w:rPr>
        <w:br/>
      </w:r>
      <w:r w:rsidR="0072386D" w:rsidRPr="00904D71">
        <w:rPr>
          <w:b/>
        </w:rPr>
        <w:t>Jullovsträning</w:t>
      </w:r>
      <w:r>
        <w:rPr>
          <w:b/>
        </w:rPr>
        <w:br/>
      </w:r>
      <w:r w:rsidR="0072386D">
        <w:t>För er som inte är hemmavid under jullovet kommer här ett träningsschema baserat på två styrkepass och två konditionspass per vecka</w:t>
      </w:r>
      <w:r w:rsidR="00F73E5C">
        <w:t xml:space="preserve"> (jul + nyår)</w:t>
      </w:r>
      <w:bookmarkStart w:id="0" w:name="_GoBack"/>
      <w:bookmarkEnd w:id="0"/>
      <w:r w:rsidR="0072386D">
        <w:t>. Detta är obligatoriskt och ersätts inte av fri-is ifall ni kommer in i någon hall.</w:t>
      </w:r>
      <w:r>
        <w:br/>
      </w:r>
      <w:r>
        <w:br/>
      </w:r>
      <w:r w:rsidR="0072386D" w:rsidRPr="0072386D">
        <w:rPr>
          <w:b/>
        </w:rPr>
        <w:t>Dag 1)</w:t>
      </w:r>
      <w:r w:rsidR="0072386D" w:rsidRPr="0072386D">
        <w:t xml:space="preserve"> </w:t>
      </w:r>
      <w:r w:rsidR="0072386D" w:rsidRPr="0072386D">
        <w:rPr>
          <w:rFonts w:eastAsia="Times New Roman"/>
        </w:rPr>
        <w:t xml:space="preserve">Löpning 30 min i prattempo, 3 x 20 (situps, </w:t>
      </w:r>
      <w:proofErr w:type="spellStart"/>
      <w:r w:rsidR="0072386D" w:rsidRPr="0072386D">
        <w:rPr>
          <w:rFonts w:eastAsia="Times New Roman"/>
        </w:rPr>
        <w:t>ryggups</w:t>
      </w:r>
      <w:proofErr w:type="spellEnd"/>
      <w:r w:rsidR="0072386D" w:rsidRPr="0072386D">
        <w:rPr>
          <w:rFonts w:eastAsia="Times New Roman"/>
        </w:rPr>
        <w:t>, armhävningar)</w:t>
      </w:r>
      <w:r w:rsidR="0072386D" w:rsidRPr="0072386D">
        <w:rPr>
          <w:rFonts w:eastAsia="Times New Roman"/>
        </w:rPr>
        <w:br/>
      </w:r>
      <w:r w:rsidR="0072386D" w:rsidRPr="00607D53">
        <w:rPr>
          <w:rFonts w:eastAsia="Times New Roman"/>
          <w:b/>
        </w:rPr>
        <w:t>OBS:</w:t>
      </w:r>
      <w:r w:rsidR="0072386D" w:rsidRPr="0072386D">
        <w:rPr>
          <w:rFonts w:eastAsia="Times New Roman"/>
        </w:rPr>
        <w:t xml:space="preserve"> Om ni inte kan springa så kör ett </w:t>
      </w:r>
      <w:proofErr w:type="spellStart"/>
      <w:r w:rsidR="0072386D" w:rsidRPr="0072386D">
        <w:rPr>
          <w:rFonts w:eastAsia="Times New Roman"/>
        </w:rPr>
        <w:t>spinningpass</w:t>
      </w:r>
      <w:proofErr w:type="spellEnd"/>
      <w:r w:rsidR="0072386D" w:rsidRPr="0072386D">
        <w:rPr>
          <w:rFonts w:eastAsia="Times New Roman"/>
        </w:rPr>
        <w:t xml:space="preserve"> istället alternativt 30 min i minst 90 rpm på cykel</w:t>
      </w:r>
      <w:r w:rsidR="00904D71">
        <w:rPr>
          <w:rFonts w:eastAsia="Times New Roman"/>
        </w:rPr>
        <w:br/>
      </w:r>
    </w:p>
    <w:p w:rsidR="00607D53" w:rsidRDefault="0072386D" w:rsidP="00607D53">
      <w:pPr>
        <w:pStyle w:val="Avsndarensadress"/>
        <w:rPr>
          <w:rFonts w:eastAsia="Times New Roman"/>
          <w:b/>
          <w:color w:val="454545"/>
        </w:rPr>
      </w:pPr>
      <w:r w:rsidRPr="00904D71">
        <w:rPr>
          <w:rFonts w:eastAsia="Times New Roman"/>
          <w:b/>
        </w:rPr>
        <w:t>Dag 2) Ben/överkropp</w:t>
      </w:r>
      <w:r w:rsidRPr="00904D71">
        <w:rPr>
          <w:rFonts w:eastAsia="Times New Roman"/>
        </w:rPr>
        <w:br/>
      </w:r>
      <w:r w:rsidRPr="00607D53">
        <w:rPr>
          <w:rFonts w:eastAsia="Times New Roman"/>
          <w:b/>
        </w:rPr>
        <w:t xml:space="preserve">Uppvärmning </w:t>
      </w:r>
      <w:proofErr w:type="spellStart"/>
      <w:r w:rsidRPr="00607D53">
        <w:rPr>
          <w:rFonts w:eastAsia="Times New Roman"/>
          <w:b/>
        </w:rPr>
        <w:t>jogg</w:t>
      </w:r>
      <w:proofErr w:type="spellEnd"/>
      <w:r w:rsidRPr="00607D53">
        <w:rPr>
          <w:rFonts w:eastAsia="Times New Roman"/>
          <w:b/>
        </w:rPr>
        <w:t>/cykel 10 min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>1) Knäböj/upphopp: 3 x 6 + 3 x 5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 xml:space="preserve">2) Utfall med stång (30-50 kg, explosivt </w:t>
      </w:r>
      <w:proofErr w:type="spellStart"/>
      <w:r w:rsidRPr="00904D71">
        <w:rPr>
          <w:rFonts w:eastAsia="Times New Roman"/>
        </w:rPr>
        <w:t>fråntryck</w:t>
      </w:r>
      <w:proofErr w:type="spellEnd"/>
      <w:r w:rsidRPr="00904D71">
        <w:rPr>
          <w:rFonts w:eastAsia="Times New Roman"/>
        </w:rPr>
        <w:t>): 3 x 8/ben 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>3) Fällkniven: 3 x 20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>4) Axlar, frontlyft/</w:t>
      </w:r>
      <w:proofErr w:type="spellStart"/>
      <w:r w:rsidRPr="00904D71">
        <w:rPr>
          <w:rFonts w:eastAsia="Times New Roman"/>
        </w:rPr>
        <w:t>flies</w:t>
      </w:r>
      <w:proofErr w:type="spellEnd"/>
      <w:r w:rsidRPr="00904D71">
        <w:rPr>
          <w:rFonts w:eastAsia="Times New Roman"/>
        </w:rPr>
        <w:t>: 3 x 10 + 10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>5) Smala armhävningar: 3 x 15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 xml:space="preserve">6) Hunden på </w:t>
      </w:r>
      <w:proofErr w:type="spellStart"/>
      <w:r w:rsidRPr="00904D71">
        <w:rPr>
          <w:rFonts w:eastAsia="Times New Roman"/>
        </w:rPr>
        <w:t>pilatesboll</w:t>
      </w:r>
      <w:proofErr w:type="spellEnd"/>
      <w:r w:rsidRPr="00904D71">
        <w:rPr>
          <w:rFonts w:eastAsia="Times New Roman"/>
        </w:rPr>
        <w:t>: 3 x 20</w:t>
      </w:r>
      <w:r w:rsidRPr="00904D71">
        <w:rPr>
          <w:rFonts w:eastAsia="Times New Roman"/>
        </w:rPr>
        <w:br/>
      </w:r>
      <w:r w:rsidRPr="00904D71">
        <w:rPr>
          <w:rFonts w:eastAsia="Times New Roman"/>
        </w:rPr>
        <w:t>7) Axelpress, stående med stång: 3 x 8</w:t>
      </w:r>
      <w:r w:rsidR="00904D71">
        <w:rPr>
          <w:rFonts w:eastAsia="Times New Roman"/>
        </w:rPr>
        <w:br/>
      </w:r>
    </w:p>
    <w:p w:rsidR="00607D53" w:rsidRDefault="00904D71" w:rsidP="00607D53">
      <w:pPr>
        <w:pStyle w:val="Avsndarensadress"/>
        <w:rPr>
          <w:rFonts w:eastAsia="Times New Roman"/>
          <w:b/>
        </w:rPr>
      </w:pPr>
      <w:r w:rsidRPr="00904D71">
        <w:rPr>
          <w:rFonts w:eastAsia="Times New Roman"/>
          <w:b/>
          <w:color w:val="454545"/>
        </w:rPr>
        <w:t>Dag 3) Rygg/bröst/armar</w:t>
      </w:r>
      <w:r>
        <w:rPr>
          <w:rFonts w:eastAsia="Times New Roman"/>
          <w:b/>
          <w:color w:val="454545"/>
        </w:rPr>
        <w:br/>
      </w:r>
      <w:r w:rsidRPr="00607D53">
        <w:rPr>
          <w:rFonts w:eastAsia="Times New Roman"/>
          <w:b/>
          <w:color w:val="454545"/>
        </w:rPr>
        <w:t xml:space="preserve">Uppvärmning </w:t>
      </w:r>
      <w:proofErr w:type="spellStart"/>
      <w:r w:rsidRPr="00607D53">
        <w:rPr>
          <w:rFonts w:eastAsia="Times New Roman"/>
          <w:b/>
          <w:color w:val="454545"/>
        </w:rPr>
        <w:t>jogg</w:t>
      </w:r>
      <w:proofErr w:type="spellEnd"/>
      <w:r w:rsidRPr="00607D53">
        <w:rPr>
          <w:rFonts w:eastAsia="Times New Roman"/>
          <w:b/>
          <w:color w:val="454545"/>
        </w:rPr>
        <w:t>/cykel 10 min</w:t>
      </w:r>
      <w:r>
        <w:rPr>
          <w:rFonts w:eastAsia="Times New Roman"/>
          <w:b/>
          <w:color w:val="454545"/>
        </w:rPr>
        <w:br/>
      </w:r>
      <w:r w:rsidRPr="00904D71">
        <w:rPr>
          <w:rFonts w:eastAsia="Times New Roman"/>
        </w:rPr>
        <w:t>1) Marklyft: 3 x 6</w:t>
      </w:r>
      <w:r w:rsidRPr="00904D71">
        <w:rPr>
          <w:rFonts w:eastAsia="Times New Roman"/>
          <w:b/>
        </w:rPr>
        <w:br/>
      </w:r>
      <w:r w:rsidRPr="00904D71">
        <w:rPr>
          <w:rFonts w:eastAsia="Times New Roman"/>
        </w:rPr>
        <w:t>2) Höftlyft/planka: 3 x 10/sida + 3 x 30 sek</w:t>
      </w:r>
      <w:r w:rsidRPr="00904D71">
        <w:rPr>
          <w:rFonts w:eastAsia="Times New Roman"/>
          <w:b/>
        </w:rPr>
        <w:br/>
      </w:r>
      <w:r w:rsidRPr="00904D71">
        <w:rPr>
          <w:rFonts w:eastAsia="Times New Roman"/>
        </w:rPr>
        <w:t xml:space="preserve">3) </w:t>
      </w:r>
      <w:proofErr w:type="spellStart"/>
      <w:r w:rsidRPr="00904D71">
        <w:rPr>
          <w:rFonts w:eastAsia="Times New Roman"/>
        </w:rPr>
        <w:t>Roddrag</w:t>
      </w:r>
      <w:proofErr w:type="spellEnd"/>
      <w:r w:rsidRPr="00904D71">
        <w:rPr>
          <w:rFonts w:eastAsia="Times New Roman"/>
        </w:rPr>
        <w:t xml:space="preserve"> med stång: 3 x 8</w:t>
      </w:r>
      <w:r w:rsidRPr="00904D71">
        <w:rPr>
          <w:rFonts w:eastAsia="Times New Roman"/>
          <w:b/>
        </w:rPr>
        <w:br/>
      </w:r>
      <w:r w:rsidRPr="00904D71">
        <w:rPr>
          <w:rFonts w:eastAsia="Times New Roman"/>
        </w:rPr>
        <w:t>4) Bänkpress: 3 x 8</w:t>
      </w:r>
      <w:r w:rsidRPr="00904D71">
        <w:rPr>
          <w:rFonts w:eastAsia="Times New Roman"/>
          <w:b/>
        </w:rPr>
        <w:br/>
      </w:r>
      <w:r w:rsidRPr="00904D71">
        <w:rPr>
          <w:rFonts w:eastAsia="Times New Roman"/>
        </w:rPr>
        <w:t>5) Bröst, snedbänk hantelpress: 3 x 8</w:t>
      </w:r>
      <w:r w:rsidRPr="00904D71">
        <w:rPr>
          <w:rFonts w:eastAsia="Times New Roman"/>
          <w:b/>
        </w:rPr>
        <w:br/>
      </w:r>
      <w:r w:rsidRPr="00904D71">
        <w:rPr>
          <w:rFonts w:eastAsia="Times New Roman"/>
        </w:rPr>
        <w:t xml:space="preserve">6) </w:t>
      </w:r>
      <w:proofErr w:type="spellStart"/>
      <w:r w:rsidRPr="00904D71">
        <w:rPr>
          <w:rFonts w:eastAsia="Times New Roman"/>
        </w:rPr>
        <w:t>Bicepscurl</w:t>
      </w:r>
      <w:proofErr w:type="spellEnd"/>
      <w:r w:rsidRPr="00904D71">
        <w:rPr>
          <w:rFonts w:eastAsia="Times New Roman"/>
        </w:rPr>
        <w:t xml:space="preserve"> med stång: 3 x 8</w:t>
      </w:r>
      <w:r w:rsidRPr="00904D71">
        <w:rPr>
          <w:rFonts w:eastAsia="Times New Roman"/>
          <w:b/>
        </w:rPr>
        <w:br/>
      </w:r>
      <w:r w:rsidRPr="00904D71">
        <w:rPr>
          <w:rFonts w:eastAsia="Times New Roman"/>
        </w:rPr>
        <w:t xml:space="preserve">7) </w:t>
      </w:r>
      <w:proofErr w:type="spellStart"/>
      <w:r w:rsidRPr="00904D71">
        <w:rPr>
          <w:rFonts w:eastAsia="Times New Roman"/>
        </w:rPr>
        <w:t>Triceps</w:t>
      </w:r>
      <w:proofErr w:type="spellEnd"/>
      <w:r w:rsidRPr="00904D71">
        <w:rPr>
          <w:rFonts w:eastAsia="Times New Roman"/>
        </w:rPr>
        <w:t xml:space="preserve"> med rep: 3 x 10</w:t>
      </w:r>
      <w:r>
        <w:rPr>
          <w:rFonts w:eastAsia="Times New Roman"/>
        </w:rPr>
        <w:br/>
      </w:r>
    </w:p>
    <w:p w:rsidR="00904D71" w:rsidRDefault="00904D71" w:rsidP="00607D53">
      <w:pPr>
        <w:pStyle w:val="Avsndarensadress"/>
        <w:rPr>
          <w:rFonts w:eastAsia="Times New Roman"/>
        </w:rPr>
      </w:pPr>
      <w:r w:rsidRPr="00904D71">
        <w:rPr>
          <w:rFonts w:eastAsia="Times New Roman"/>
          <w:b/>
        </w:rPr>
        <w:t>Dag 4) Snabbhet/spänst </w:t>
      </w:r>
      <w:r>
        <w:rPr>
          <w:rFonts w:eastAsia="Times New Roman"/>
          <w:b/>
        </w:rPr>
        <w:br/>
      </w:r>
      <w:proofErr w:type="spellStart"/>
      <w:r w:rsidRPr="00607D53">
        <w:rPr>
          <w:rFonts w:eastAsia="Times New Roman"/>
          <w:b/>
        </w:rPr>
        <w:t>Jogguppvärmning</w:t>
      </w:r>
      <w:proofErr w:type="spellEnd"/>
      <w:r w:rsidRPr="00607D53">
        <w:rPr>
          <w:rFonts w:eastAsia="Times New Roman"/>
          <w:b/>
        </w:rPr>
        <w:t xml:space="preserve"> 10 min</w:t>
      </w:r>
      <w:r>
        <w:rPr>
          <w:rFonts w:eastAsia="Times New Roman"/>
          <w:b/>
        </w:rPr>
        <w:br/>
      </w:r>
      <w:r w:rsidRPr="00904D71">
        <w:rPr>
          <w:rFonts w:eastAsia="Times New Roman"/>
        </w:rPr>
        <w:t>1) 5 x 40 sek, 70 procent</w:t>
      </w:r>
      <w:r>
        <w:rPr>
          <w:rFonts w:eastAsia="Times New Roman"/>
          <w:b/>
        </w:rPr>
        <w:br/>
      </w:r>
      <w:r w:rsidRPr="00904D71">
        <w:rPr>
          <w:rFonts w:eastAsia="Times New Roman"/>
        </w:rPr>
        <w:t>2) 5 x 30 sek, 85-90 procent</w:t>
      </w:r>
      <w:r>
        <w:rPr>
          <w:rFonts w:eastAsia="Times New Roman"/>
          <w:b/>
        </w:rPr>
        <w:br/>
      </w:r>
      <w:r w:rsidRPr="00904D71">
        <w:rPr>
          <w:rFonts w:eastAsia="Times New Roman"/>
        </w:rPr>
        <w:t>3) 5 x 15 sek, max</w:t>
      </w:r>
      <w:r>
        <w:rPr>
          <w:rFonts w:eastAsia="Times New Roman"/>
          <w:b/>
        </w:rPr>
        <w:br/>
      </w:r>
      <w:r w:rsidRPr="00904D71">
        <w:rPr>
          <w:rFonts w:eastAsia="Times New Roman"/>
        </w:rPr>
        <w:t>4) 5 x 5: jämfotahopp rakt fram</w:t>
      </w:r>
      <w:r>
        <w:rPr>
          <w:rFonts w:eastAsia="Times New Roman"/>
          <w:b/>
        </w:rPr>
        <w:br/>
      </w:r>
      <w:r w:rsidRPr="00904D71">
        <w:rPr>
          <w:rFonts w:eastAsia="Times New Roman"/>
        </w:rPr>
        <w:t>5) 5 x 6: skridskohopp </w:t>
      </w:r>
      <w:r>
        <w:rPr>
          <w:rFonts w:eastAsia="Times New Roman"/>
          <w:b/>
        </w:rPr>
        <w:br/>
      </w:r>
      <w:r w:rsidRPr="00904D71">
        <w:rPr>
          <w:rFonts w:eastAsia="Times New Roman"/>
        </w:rPr>
        <w:t>Jogga ned 5-10 min</w:t>
      </w:r>
      <w:r>
        <w:rPr>
          <w:rFonts w:eastAsia="Times New Roman"/>
          <w:b/>
        </w:rPr>
        <w:br/>
      </w:r>
      <w:r w:rsidRPr="00904D71">
        <w:rPr>
          <w:rFonts w:eastAsia="Times New Roman"/>
          <w:b/>
        </w:rPr>
        <w:t>OBS:</w:t>
      </w:r>
      <w:r w:rsidRPr="00904D71">
        <w:rPr>
          <w:rFonts w:eastAsia="Times New Roman"/>
        </w:rPr>
        <w:t xml:space="preserve"> Om ni inte kan springa så kör 15 cykelintervaller (30 sek (lugnt) + 30 sek (m</w:t>
      </w:r>
      <w:r>
        <w:rPr>
          <w:rFonts w:eastAsia="Times New Roman"/>
        </w:rPr>
        <w:t xml:space="preserve">ax med lite motstånd, minst </w:t>
      </w:r>
      <w:r w:rsidRPr="00904D71">
        <w:rPr>
          <w:rFonts w:eastAsia="Times New Roman"/>
        </w:rPr>
        <w:t>130 rpm) x 15)</w:t>
      </w:r>
    </w:p>
    <w:p w:rsidR="00B007E6" w:rsidRDefault="00B007E6" w:rsidP="00607D53">
      <w:pPr>
        <w:pStyle w:val="Avsndarensadress"/>
        <w:rPr>
          <w:rFonts w:eastAsia="Times New Roman"/>
        </w:rPr>
      </w:pPr>
    </w:p>
    <w:p w:rsidR="0072386D" w:rsidRDefault="00B007E6" w:rsidP="00F73E5C">
      <w:pPr>
        <w:pStyle w:val="Avsndarensadress"/>
      </w:pPr>
      <w:r w:rsidRPr="00B007E6">
        <w:rPr>
          <w:rFonts w:eastAsia="Times New Roman"/>
          <w:b/>
        </w:rPr>
        <w:t>Nyårsveckan:</w:t>
      </w:r>
      <w:r>
        <w:rPr>
          <w:rFonts w:eastAsia="Times New Roman"/>
        </w:rPr>
        <w:t xml:space="preserve"> Som mellandagarna, dag 1) </w:t>
      </w:r>
      <w:proofErr w:type="spellStart"/>
      <w:r>
        <w:rPr>
          <w:rFonts w:eastAsia="Times New Roman"/>
        </w:rPr>
        <w:t>etc</w:t>
      </w:r>
      <w:proofErr w:type="spellEnd"/>
    </w:p>
    <w:sectPr w:rsidR="0072386D" w:rsidSect="00B3600F">
      <w:footerReference w:type="even" r:id="rId12"/>
      <w:footerReference w:type="default" r:id="rId13"/>
      <w:footerReference w:type="first" r:id="rId14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86" w:rsidRDefault="00EA1686">
      <w:pPr>
        <w:spacing w:after="0" w:line="240" w:lineRule="auto"/>
      </w:pPr>
      <w:r>
        <w:separator/>
      </w:r>
    </w:p>
  </w:endnote>
  <w:endnote w:type="continuationSeparator" w:id="0">
    <w:p w:rsidR="00EA1686" w:rsidRDefault="00E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04D7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EA1686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A7B392B6E8614F748FECD41500BD980B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72386D">
                                <w:rPr>
                                  <w:szCs w:val="20"/>
                                </w:rPr>
                                <w:t>Fystränare</w:t>
                              </w:r>
                              <w:proofErr w:type="spellEnd"/>
                              <w:r w:rsidR="0072386D">
                                <w:rPr>
                                  <w:szCs w:val="20"/>
                                </w:rPr>
                                <w:t xml:space="preserve"> Brooklyn Tigers J18/J20</w:t>
                              </w:r>
                            </w:sdtContent>
                          </w:sdt>
                          <w:r w:rsidR="00C14333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600F" w:rsidRDefault="00EA1686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A7B392B6E8614F748FECD41500BD980B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72386D">
                          <w:rPr>
                            <w:szCs w:val="20"/>
                          </w:rPr>
                          <w:t>Fystränare</w:t>
                        </w:r>
                        <w:proofErr w:type="spellEnd"/>
                        <w:r w:rsidR="0072386D">
                          <w:rPr>
                            <w:szCs w:val="20"/>
                          </w:rPr>
                          <w:t xml:space="preserve"> Brooklyn Tigers J18/J20</w:t>
                        </w:r>
                      </w:sdtContent>
                    </w:sdt>
                    <w:r w:rsidR="00C14333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6C634AC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EA1686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e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rEJ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+R1Ie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EA1686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04D71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635" t="0" r="4445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EA1686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1768804667"/>
                              <w:placeholder>
                                <w:docPart w:val="B7C7EFBB4A8147CFA1A4ED4B892665A9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72386D">
                                <w:rPr>
                                  <w:szCs w:val="20"/>
                                </w:rPr>
                                <w:t>Fystränare</w:t>
                              </w:r>
                              <w:proofErr w:type="spellEnd"/>
                              <w:r w:rsidR="0072386D">
                                <w:rPr>
                                  <w:szCs w:val="20"/>
                                </w:rPr>
                                <w:t xml:space="preserve"> Brooklyn Tigers J18/J20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-4.35pt;margin-top:0;width:46.85pt;height:700.15pt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B3600F" w:rsidRDefault="00EA1686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1768804667"/>
                        <w:placeholder>
                          <w:docPart w:val="B7C7EFBB4A8147CFA1A4ED4B892665A9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72386D">
                          <w:rPr>
                            <w:szCs w:val="20"/>
                          </w:rPr>
                          <w:t>Fystränare</w:t>
                        </w:r>
                        <w:proofErr w:type="spellEnd"/>
                        <w:r w:rsidR="0072386D">
                          <w:rPr>
                            <w:szCs w:val="20"/>
                          </w:rPr>
                          <w:t xml:space="preserve"> Brooklyn Tigers J18/J20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C000D79" id="AutoShape 28" o:spid="_x0000_s1026" style="position:absolute;margin-left:0;margin-top:0;width:545.75pt;height:790.1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DC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A767DC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635" r="8255" b="2540"/>
              <wp:wrapNone/>
              <wp:docPr id="4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0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nZT/E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600F" w:rsidRDefault="00B360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04D7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6985" t="6350" r="14605" b="120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1611322"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OTG2W6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635" r="3810" b="254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Crp6G4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86" w:rsidRDefault="00EA1686">
      <w:pPr>
        <w:spacing w:after="0" w:line="240" w:lineRule="auto"/>
      </w:pPr>
      <w:r>
        <w:separator/>
      </w:r>
    </w:p>
  </w:footnote>
  <w:footnote w:type="continuationSeparator" w:id="0">
    <w:p w:rsidR="00EA1686" w:rsidRDefault="00EA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D"/>
    <w:rsid w:val="003B72B4"/>
    <w:rsid w:val="00607D53"/>
    <w:rsid w:val="0072386D"/>
    <w:rsid w:val="008A7AB8"/>
    <w:rsid w:val="00904D71"/>
    <w:rsid w:val="00AB00DE"/>
    <w:rsid w:val="00B007E6"/>
    <w:rsid w:val="00B3600F"/>
    <w:rsid w:val="00C14333"/>
    <w:rsid w:val="00EA1686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F53490"/>
  <w15:docId w15:val="{C83D790B-E3E9-441E-8A7F-E87B5E5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00F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B3600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3600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600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600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600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600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600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600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B3600F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F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B3600F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B360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B3600F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B3600F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B3600F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B3600F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B3600F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B3600F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B3600F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0F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0F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B3600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B3600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B3600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600F"/>
  </w:style>
  <w:style w:type="character" w:customStyle="1" w:styleId="DatumChar">
    <w:name w:val="Datum Char"/>
    <w:basedOn w:val="Standardstycketeckensnitt"/>
    <w:link w:val="Datum"/>
    <w:uiPriority w:val="99"/>
    <w:semiHidden/>
    <w:rsid w:val="00B3600F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B3600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3600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600F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600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600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600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600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600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600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600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B3600F"/>
    <w:rPr>
      <w:color w:val="CC99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B3600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B3600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600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arkreferens">
    <w:name w:val="Intense Reference"/>
    <w:basedOn w:val="Standardstycketeckensnitt"/>
    <w:uiPriority w:val="32"/>
    <w:qFormat/>
    <w:rsid w:val="00B3600F"/>
    <w:rPr>
      <w:b/>
      <w:bCs/>
      <w:color w:val="D34817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B3600F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B3600F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B3600F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B3600F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B3600F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B3600F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3600F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B3600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B3600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600F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3600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B3600F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B3600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3600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B3600F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B3600F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B3600F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B3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.landstrom\AppData\Roaming\Microsoft\Templates\Brev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31FEEF84D14488840E6F4188C4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70958-132D-49A7-9D82-EEE6A3D6E00D}"/>
      </w:docPartPr>
      <w:docPartBody>
        <w:p w:rsidR="00000000" w:rsidRDefault="00DF1BB9">
          <w:pPr>
            <w:pStyle w:val="0E31FEEF84D14488840E6F4188C4889F"/>
          </w:pPr>
          <w:r>
            <w:t>[Ange avsändarens namn]</w:t>
          </w:r>
        </w:p>
      </w:docPartBody>
    </w:docPart>
    <w:docPart>
      <w:docPartPr>
        <w:name w:val="0161A8354EC24E15B641AB6CF3A4D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1D193-0C8B-44EC-A658-8267F7918118}"/>
      </w:docPartPr>
      <w:docPartBody>
        <w:p w:rsidR="00000000" w:rsidRDefault="00DF1BB9">
          <w:pPr>
            <w:pStyle w:val="0161A8354EC24E15B641AB6CF3A4DC42"/>
          </w:pPr>
          <w:r>
            <w:t>[Ange avsändarens företagsnamn]</w:t>
          </w:r>
        </w:p>
      </w:docPartBody>
    </w:docPart>
    <w:docPart>
      <w:docPartPr>
        <w:name w:val="A7B392B6E8614F748FECD41500BD9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2FE1B-0F4C-4BB0-925E-250C2881DE53}"/>
      </w:docPartPr>
      <w:docPartBody>
        <w:p w:rsidR="00000000" w:rsidRDefault="00DF1BB9">
          <w:pPr>
            <w:pStyle w:val="A7B392B6E8614F748FECD41500BD980B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9"/>
    <w:rsid w:val="00D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435AA3A59E94CC2B7307229F4B138B2">
    <w:name w:val="F435AA3A59E94CC2B7307229F4B138B2"/>
  </w:style>
  <w:style w:type="paragraph" w:customStyle="1" w:styleId="0E31FEEF84D14488840E6F4188C4889F">
    <w:name w:val="0E31FEEF84D14488840E6F4188C4889F"/>
  </w:style>
  <w:style w:type="paragraph" w:customStyle="1" w:styleId="0161A8354EC24E15B641AB6CF3A4DC42">
    <w:name w:val="0161A8354EC24E15B641AB6CF3A4DC42"/>
  </w:style>
  <w:style w:type="paragraph" w:customStyle="1" w:styleId="A8621C53684B4A79B3DE85B271B4948B">
    <w:name w:val="A8621C53684B4A79B3DE85B271B4948B"/>
  </w:style>
  <w:style w:type="paragraph" w:customStyle="1" w:styleId="7550CC0CBFF545D3BDA85105FC6D2297">
    <w:name w:val="7550CC0CBFF545D3BDA85105FC6D2297"/>
  </w:style>
  <w:style w:type="paragraph" w:customStyle="1" w:styleId="E39297DC8E54400AAF8121B46134C908">
    <w:name w:val="E39297DC8E54400AAF8121B46134C908"/>
  </w:style>
  <w:style w:type="paragraph" w:customStyle="1" w:styleId="70AADEFBF6534CE8812BBD3C2FD029FD">
    <w:name w:val="70AADEFBF6534CE8812BBD3C2FD029FD"/>
  </w:style>
  <w:style w:type="paragraph" w:customStyle="1" w:styleId="B8967674F4F84916A979328600C86870">
    <w:name w:val="B8967674F4F84916A979328600C86870"/>
  </w:style>
  <w:style w:type="paragraph" w:customStyle="1" w:styleId="7F2E704BE8734932A82B1733FD7101A3">
    <w:name w:val="7F2E704BE8734932A82B1733FD7101A3"/>
  </w:style>
  <w:style w:type="paragraph" w:customStyle="1" w:styleId="3C7BB3E3D7C441F2B0BD9C7D73DB4C91">
    <w:name w:val="3C7BB3E3D7C441F2B0BD9C7D73DB4C91"/>
  </w:style>
  <w:style w:type="paragraph" w:customStyle="1" w:styleId="9FD0B41796E5442C9B710C1EDCD52950">
    <w:name w:val="9FD0B41796E5442C9B710C1EDCD52950"/>
  </w:style>
  <w:style w:type="paragraph" w:customStyle="1" w:styleId="A08D6029088A4217BFF4B322F0D72674">
    <w:name w:val="A08D6029088A4217BFF4B322F0D72674"/>
  </w:style>
  <w:style w:type="character" w:styleId="Platshllartext">
    <w:name w:val="Placeholder Text"/>
    <w:basedOn w:val="Standardstycketeckensnitt"/>
    <w:uiPriority w:val="99"/>
    <w:semiHidden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A7B392B6E8614F748FECD41500BD980B">
    <w:name w:val="A7B392B6E8614F748FECD41500BD980B"/>
  </w:style>
  <w:style w:type="paragraph" w:customStyle="1" w:styleId="B7C7EFBB4A8147CFA1A4ED4B892665A9">
    <w:name w:val="B7C7EFBB4A8147CFA1A4ED4B8926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overPageProperties xmlns="http://schemas.microsoft.com/office/2006/coverPageProps">
  <PublishDate>2017-12-21T00:00:00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AA5B36B-DFE6-4AD0-ACE6-EF8AC91E5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(stiligt).dotx</Template>
  <TotalTime>28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Fystränare Brooklyn Tigers J18/J20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Jimmy Landström</dc:creator>
  <cp:keywords/>
  <dc:description/>
  <cp:lastModifiedBy>Jimmy Landström</cp:lastModifiedBy>
  <cp:revision>5</cp:revision>
  <cp:lastPrinted>2017-12-21T11:07:00Z</cp:lastPrinted>
  <dcterms:created xsi:type="dcterms:W3CDTF">2017-12-21T10:38:00Z</dcterms:created>
  <dcterms:modified xsi:type="dcterms:W3CDTF">2017-12-21T11:12:00Z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