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2" w:rsidRPr="00FE088B" w:rsidRDefault="00431A1F" w:rsidP="00C33765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Agenda till föräldramöte</w:t>
      </w:r>
    </w:p>
    <w:p w:rsidR="00431A1F" w:rsidRPr="00FE088B" w:rsidRDefault="00431A1F" w:rsidP="00C33765">
      <w:pPr>
        <w:rPr>
          <w:rFonts w:ascii="Arial" w:hAnsi="Arial" w:cs="Arial"/>
          <w:u w:val="single"/>
        </w:rPr>
      </w:pPr>
    </w:p>
    <w:p w:rsidR="00431A1F" w:rsidRPr="00FE088B" w:rsidRDefault="00431A1F" w:rsidP="00C33765">
      <w:pPr>
        <w:rPr>
          <w:rFonts w:ascii="Arial" w:hAnsi="Arial" w:cs="Arial"/>
          <w:u w:val="single"/>
        </w:rPr>
      </w:pPr>
    </w:p>
    <w:p w:rsidR="00431A1F" w:rsidRPr="00FE088B" w:rsidRDefault="00431A1F" w:rsidP="00C33765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Spor</w:t>
      </w:r>
      <w:r w:rsidR="00FA2491" w:rsidRPr="00FE088B">
        <w:rPr>
          <w:rFonts w:ascii="Arial" w:hAnsi="Arial" w:cs="Arial"/>
          <w:u w:val="single"/>
        </w:rPr>
        <w:t>t</w:t>
      </w:r>
      <w:r w:rsidRPr="00FE088B">
        <w:rPr>
          <w:rFonts w:ascii="Arial" w:hAnsi="Arial" w:cs="Arial"/>
          <w:u w:val="single"/>
        </w:rPr>
        <w:t>sligt</w:t>
      </w:r>
    </w:p>
    <w:p w:rsidR="00431A1F" w:rsidRPr="00FE088B" w:rsidRDefault="00431A1F" w:rsidP="00C33765">
      <w:pPr>
        <w:rPr>
          <w:rFonts w:ascii="Arial" w:hAnsi="Arial" w:cs="Arial"/>
          <w:u w:val="single"/>
        </w:rPr>
      </w:pPr>
    </w:p>
    <w:p w:rsidR="00431A1F" w:rsidRPr="00FE088B" w:rsidRDefault="00431A1F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9-manna</w:t>
      </w:r>
    </w:p>
    <w:p w:rsidR="00431A1F" w:rsidRPr="00FE088B" w:rsidRDefault="00431A1F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Tre träningar i veckan, måndag </w:t>
      </w:r>
      <w:proofErr w:type="gramStart"/>
      <w:r w:rsidRPr="00FE088B">
        <w:rPr>
          <w:rFonts w:ascii="Arial" w:hAnsi="Arial" w:cs="Arial"/>
        </w:rPr>
        <w:t>17.50-19.40</w:t>
      </w:r>
      <w:proofErr w:type="gramEnd"/>
      <w:r w:rsidRPr="00FE088B">
        <w:rPr>
          <w:rFonts w:ascii="Arial" w:hAnsi="Arial" w:cs="Arial"/>
        </w:rPr>
        <w:t xml:space="preserve"> Furuborg, onsdag 18.20-20.10 KGP och torsdag 16.50-18-30. Torsdagar har vi planen till 18 sen kör vi knäkontroll/stretch mellan </w:t>
      </w:r>
      <w:proofErr w:type="gramStart"/>
      <w:r w:rsidRPr="00FE088B">
        <w:rPr>
          <w:rFonts w:ascii="Arial" w:hAnsi="Arial" w:cs="Arial"/>
        </w:rPr>
        <w:t>18-18.30</w:t>
      </w:r>
      <w:proofErr w:type="gramEnd"/>
    </w:p>
    <w:p w:rsidR="00FA2491" w:rsidRPr="00FE088B" w:rsidRDefault="00FA2491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Samling i omklädningsrum </w:t>
      </w:r>
      <w:r w:rsidR="00C52399">
        <w:rPr>
          <w:rFonts w:ascii="Arial" w:hAnsi="Arial" w:cs="Arial"/>
        </w:rPr>
        <w:t xml:space="preserve">10 min </w:t>
      </w:r>
      <w:r w:rsidRPr="00FE088B">
        <w:rPr>
          <w:rFonts w:ascii="Arial" w:hAnsi="Arial" w:cs="Arial"/>
        </w:rPr>
        <w:t>innan träningarna</w:t>
      </w:r>
    </w:p>
    <w:p w:rsidR="00FA2491" w:rsidRPr="00FE088B" w:rsidRDefault="00FA2491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Inga krav på att duscha tillsammans</w:t>
      </w:r>
    </w:p>
    <w:p w:rsidR="00FA2491" w:rsidRPr="00FE088B" w:rsidRDefault="00FA2491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NSK kläder på träningarna</w:t>
      </w:r>
    </w:p>
    <w:p w:rsidR="00431A1F" w:rsidRPr="00FE088B" w:rsidRDefault="00431A1F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Två matcher/vecka. Målet är att alla skall spela en match i veckan</w:t>
      </w:r>
    </w:p>
    <w:p w:rsidR="00FA2491" w:rsidRDefault="00431A1F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Vi sätter inte upp något krav på träningsnärvaro men har man inte varit på träningarna på ett tag så kanske man får avstå matcher den</w:t>
      </w:r>
      <w:r w:rsidR="00FA2491" w:rsidRPr="00FE088B">
        <w:rPr>
          <w:rFonts w:ascii="Arial" w:hAnsi="Arial" w:cs="Arial"/>
        </w:rPr>
        <w:t xml:space="preserve"> kommande helgen</w:t>
      </w:r>
    </w:p>
    <w:p w:rsidR="00FE088B" w:rsidRPr="00FE088B" w:rsidRDefault="00FE088B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Målvakter, problem men vi ska försöka få några tjejer att bli intresserade</w:t>
      </w:r>
    </w:p>
    <w:p w:rsidR="00F93989" w:rsidRPr="00FE088B" w:rsidRDefault="00F93989" w:rsidP="00431A1F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Är det någon som vill vara med och vara hjälptränare så vore det riktigt roligt</w:t>
      </w:r>
    </w:p>
    <w:p w:rsidR="00BC2256" w:rsidRPr="00FE088B" w:rsidRDefault="00BC2256" w:rsidP="00BC2256">
      <w:pPr>
        <w:rPr>
          <w:rFonts w:ascii="Arial" w:hAnsi="Arial" w:cs="Arial"/>
        </w:rPr>
      </w:pPr>
    </w:p>
    <w:p w:rsidR="00BC2256" w:rsidRPr="00FE088B" w:rsidRDefault="00BC2256" w:rsidP="00BC2256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Träningsläger</w:t>
      </w:r>
    </w:p>
    <w:p w:rsidR="00BC2256" w:rsidRPr="00FE088B" w:rsidRDefault="00BC2256" w:rsidP="00BC2256">
      <w:pPr>
        <w:rPr>
          <w:rFonts w:ascii="Arial" w:hAnsi="Arial" w:cs="Arial"/>
        </w:rPr>
      </w:pP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14:e och 15:e april</w:t>
      </w: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Två träningar den 14:e </w:t>
      </w:r>
      <w:proofErr w:type="spellStart"/>
      <w:r w:rsidRPr="00FE088B">
        <w:rPr>
          <w:rFonts w:ascii="Arial" w:hAnsi="Arial" w:cs="Arial"/>
        </w:rPr>
        <w:t>kl</w:t>
      </w:r>
      <w:proofErr w:type="spellEnd"/>
      <w:r w:rsidRPr="00FE088B">
        <w:rPr>
          <w:rFonts w:ascii="Arial" w:hAnsi="Arial" w:cs="Arial"/>
        </w:rPr>
        <w:t xml:space="preserve"> </w:t>
      </w:r>
      <w:proofErr w:type="gramStart"/>
      <w:r w:rsidRPr="00FE088B">
        <w:rPr>
          <w:rFonts w:ascii="Arial" w:hAnsi="Arial" w:cs="Arial"/>
        </w:rPr>
        <w:t>10-11.30</w:t>
      </w:r>
      <w:proofErr w:type="gramEnd"/>
      <w:r w:rsidRPr="00FE088B">
        <w:rPr>
          <w:rFonts w:ascii="Arial" w:hAnsi="Arial" w:cs="Arial"/>
        </w:rPr>
        <w:t xml:space="preserve"> samt 13.30-14.30, därefter bolltjejer till A-lagets premiärmatch med match i pausen</w:t>
      </w: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Mat mellan träningarna </w:t>
      </w:r>
      <w:r w:rsidR="00C52399">
        <w:rPr>
          <w:rFonts w:ascii="Arial" w:hAnsi="Arial" w:cs="Arial"/>
        </w:rPr>
        <w:t xml:space="preserve">samt </w:t>
      </w:r>
      <w:proofErr w:type="spellStart"/>
      <w:r w:rsidR="00C52399">
        <w:rPr>
          <w:rFonts w:ascii="Arial" w:hAnsi="Arial" w:cs="Arial"/>
        </w:rPr>
        <w:t>mellis</w:t>
      </w:r>
      <w:proofErr w:type="spellEnd"/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Den 15:e är det samling </w:t>
      </w:r>
      <w:proofErr w:type="spellStart"/>
      <w:r w:rsidRPr="00FE088B">
        <w:rPr>
          <w:rFonts w:ascii="Arial" w:hAnsi="Arial" w:cs="Arial"/>
        </w:rPr>
        <w:t>kl</w:t>
      </w:r>
      <w:proofErr w:type="spellEnd"/>
      <w:r w:rsidRPr="00FE088B">
        <w:rPr>
          <w:rFonts w:ascii="Arial" w:hAnsi="Arial" w:cs="Arial"/>
        </w:rPr>
        <w:t xml:space="preserve"> 10 vid Oxvreten för löpträning</w:t>
      </w:r>
      <w:r w:rsidR="00C52399">
        <w:rPr>
          <w:rFonts w:ascii="Arial" w:hAnsi="Arial" w:cs="Arial"/>
        </w:rPr>
        <w:t>/fysträning</w:t>
      </w:r>
      <w:r w:rsidRPr="00FE088B">
        <w:rPr>
          <w:rFonts w:ascii="Arial" w:hAnsi="Arial" w:cs="Arial"/>
        </w:rPr>
        <w:t xml:space="preserve"> klart 11.30</w:t>
      </w:r>
    </w:p>
    <w:p w:rsidR="00FE088B" w:rsidRPr="00FE088B" w:rsidRDefault="00C52399" w:rsidP="00FE088B">
      <w:pPr>
        <w:numPr>
          <w:ilvl w:val="0"/>
          <w:numId w:val="3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FE088B" w:rsidRPr="00FE088B">
        <w:rPr>
          <w:rFonts w:ascii="Arial" w:hAnsi="Arial" w:cs="Arial"/>
        </w:rPr>
        <w:t>0:-</w:t>
      </w:r>
      <w:proofErr w:type="gramEnd"/>
      <w:r w:rsidR="00FE088B" w:rsidRPr="00FE088B">
        <w:rPr>
          <w:rFonts w:ascii="Arial" w:hAnsi="Arial" w:cs="Arial"/>
        </w:rPr>
        <w:t>/deltagare för lunch/frukt/</w:t>
      </w:r>
      <w:proofErr w:type="spellStart"/>
      <w:r w:rsidR="00FE088B" w:rsidRPr="00FE088B">
        <w:rPr>
          <w:rFonts w:ascii="Arial" w:hAnsi="Arial" w:cs="Arial"/>
        </w:rPr>
        <w:t>mellis</w:t>
      </w:r>
      <w:proofErr w:type="spellEnd"/>
      <w:r w:rsidR="00FE088B" w:rsidRPr="00FE088B">
        <w:rPr>
          <w:rFonts w:ascii="Arial" w:hAnsi="Arial" w:cs="Arial"/>
        </w:rPr>
        <w:t xml:space="preserve">, betalning och anmälan senast 7/4. </w:t>
      </w:r>
      <w:proofErr w:type="spellStart"/>
      <w:r w:rsidR="00FE088B" w:rsidRPr="00FE088B">
        <w:rPr>
          <w:rFonts w:ascii="Arial" w:hAnsi="Arial" w:cs="Arial"/>
        </w:rPr>
        <w:t>Swish</w:t>
      </w:r>
      <w:proofErr w:type="spellEnd"/>
      <w:r w:rsidR="00FE088B" w:rsidRPr="00FE088B">
        <w:rPr>
          <w:rFonts w:ascii="Arial" w:hAnsi="Arial" w:cs="Arial"/>
        </w:rPr>
        <w:t xml:space="preserve"> till lagkassan 1235966437.</w:t>
      </w:r>
    </w:p>
    <w:p w:rsidR="00FE088B" w:rsidRPr="00FE088B" w:rsidRDefault="00FE088B" w:rsidP="00FE088B">
      <w:pPr>
        <w:pStyle w:val="Liststycke"/>
        <w:rPr>
          <w:rFonts w:ascii="Arial" w:hAnsi="Arial" w:cs="Arial"/>
        </w:rPr>
      </w:pPr>
    </w:p>
    <w:p w:rsidR="00BC2256" w:rsidRPr="00FE088B" w:rsidRDefault="00BC2256" w:rsidP="00BC2256">
      <w:pPr>
        <w:rPr>
          <w:rFonts w:ascii="Arial" w:hAnsi="Arial" w:cs="Arial"/>
        </w:rPr>
      </w:pPr>
    </w:p>
    <w:p w:rsidR="00BC2256" w:rsidRPr="00FE088B" w:rsidRDefault="00BC2256" w:rsidP="00BC2256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Cup</w:t>
      </w:r>
    </w:p>
    <w:p w:rsidR="00BC2256" w:rsidRPr="00FE088B" w:rsidRDefault="00BC2256" w:rsidP="00BC2256">
      <w:pPr>
        <w:rPr>
          <w:rFonts w:ascii="Arial" w:hAnsi="Arial" w:cs="Arial"/>
        </w:rPr>
      </w:pP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Planerat en cup och det är Aros 28/6-1/7 i Västerås</w:t>
      </w: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Vi har anmält två lag</w:t>
      </w: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Lagavgifterna betalar NSK, deltagaravgiften betalar resp. spelare</w:t>
      </w:r>
    </w:p>
    <w:p w:rsidR="0041531C" w:rsidRDefault="0041531C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Avgiften för varje spelare är ca </w:t>
      </w:r>
      <w:proofErr w:type="gramStart"/>
      <w:r w:rsidRPr="00FE088B">
        <w:rPr>
          <w:rFonts w:ascii="Arial" w:hAnsi="Arial" w:cs="Arial"/>
        </w:rPr>
        <w:t>1.600</w:t>
      </w:r>
      <w:proofErr w:type="gramEnd"/>
      <w:r w:rsidRPr="00FE088B">
        <w:rPr>
          <w:rFonts w:ascii="Arial" w:hAnsi="Arial" w:cs="Arial"/>
        </w:rPr>
        <w:t>:- inkl. ledarnas avgifter</w:t>
      </w:r>
    </w:p>
    <w:p w:rsidR="00B24142" w:rsidRPr="00FE088B" w:rsidRDefault="00B24142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Betalas senast </w:t>
      </w:r>
      <w:r w:rsidR="00C52399">
        <w:rPr>
          <w:rFonts w:ascii="Arial" w:hAnsi="Arial" w:cs="Arial"/>
        </w:rPr>
        <w:t>27</w:t>
      </w:r>
      <w:r>
        <w:rPr>
          <w:rFonts w:ascii="Arial" w:hAnsi="Arial" w:cs="Arial"/>
        </w:rPr>
        <w:t>/4</w:t>
      </w:r>
    </w:p>
    <w:p w:rsidR="00BC2256" w:rsidRPr="00FE088B" w:rsidRDefault="00BC2256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Ledarnas avgifter slås ut på spelarna</w:t>
      </w:r>
    </w:p>
    <w:p w:rsidR="00BC2256" w:rsidRPr="00FE088B" w:rsidRDefault="00565A63" w:rsidP="00BC2256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Om det är övernatt</w:t>
      </w:r>
      <w:r w:rsidR="0041531C" w:rsidRPr="00FE088B">
        <w:rPr>
          <w:rFonts w:ascii="Arial" w:hAnsi="Arial" w:cs="Arial"/>
        </w:rPr>
        <w:t xml:space="preserve">ningar </w:t>
      </w:r>
      <w:r w:rsidRPr="00FE088B">
        <w:rPr>
          <w:rFonts w:ascii="Arial" w:hAnsi="Arial" w:cs="Arial"/>
        </w:rPr>
        <w:t xml:space="preserve">av föräldrar så </w:t>
      </w:r>
      <w:r w:rsidR="0041531C" w:rsidRPr="00FE088B">
        <w:rPr>
          <w:rFonts w:ascii="Arial" w:hAnsi="Arial" w:cs="Arial"/>
        </w:rPr>
        <w:t>kan vi samordna så ni hamnar på samma hotell</w:t>
      </w:r>
      <w:r w:rsidR="00DD2BB3">
        <w:rPr>
          <w:rFonts w:ascii="Arial" w:hAnsi="Arial" w:cs="Arial"/>
        </w:rPr>
        <w:t>, Andreas W har redan bokat hotell</w:t>
      </w:r>
      <w:r w:rsidR="00DD2BB3" w:rsidRPr="00DD2BB3">
        <w:rPr>
          <w:rFonts w:ascii="Arial" w:hAnsi="Arial" w:cs="Arial"/>
        </w:rPr>
        <w:sym w:font="Wingdings" w:char="F04A"/>
      </w:r>
    </w:p>
    <w:p w:rsidR="00FA2491" w:rsidRPr="00FE088B" w:rsidRDefault="00FA2491" w:rsidP="00FA2491">
      <w:pPr>
        <w:rPr>
          <w:rFonts w:ascii="Arial" w:hAnsi="Arial" w:cs="Arial"/>
          <w:u w:val="single"/>
        </w:rPr>
      </w:pPr>
    </w:p>
    <w:p w:rsidR="00FA2491" w:rsidRPr="00FE088B" w:rsidRDefault="00FA2491" w:rsidP="00FA2491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Medlemsavgifter</w:t>
      </w:r>
    </w:p>
    <w:p w:rsidR="00FA2491" w:rsidRPr="00FE088B" w:rsidRDefault="00FA2491" w:rsidP="00FA2491">
      <w:pPr>
        <w:rPr>
          <w:rFonts w:ascii="Arial" w:hAnsi="Arial" w:cs="Arial"/>
        </w:rPr>
      </w:pPr>
    </w:p>
    <w:p w:rsidR="00FA2491" w:rsidRPr="00FE088B" w:rsidRDefault="00B01437" w:rsidP="00FA2491">
      <w:pPr>
        <w:pStyle w:val="Liststycke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FE088B">
        <w:rPr>
          <w:rFonts w:ascii="Arial" w:hAnsi="Arial" w:cs="Arial"/>
        </w:rPr>
        <w:t>1250:-</w:t>
      </w:r>
      <w:proofErr w:type="gramEnd"/>
      <w:r w:rsidRPr="00FE088B">
        <w:rPr>
          <w:rFonts w:ascii="Arial" w:hAnsi="Arial" w:cs="Arial"/>
        </w:rPr>
        <w:t xml:space="preserve"> förra året, 1600:-, höjning är för att vi går från 7-manna till 9-manna vilket innebär dyrare domar avgifter, planhyror etc. </w:t>
      </w:r>
    </w:p>
    <w:p w:rsidR="00830090" w:rsidRPr="00FE088B" w:rsidRDefault="00830090" w:rsidP="00FA2491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I avgifter ingår en ny overall + ett par strumpor. Matchställ får man låna under året.</w:t>
      </w:r>
    </w:p>
    <w:p w:rsidR="00F93989" w:rsidRPr="00FE088B" w:rsidRDefault="00F93989" w:rsidP="00FA2491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Övriga kläder kan köpas via klubbshopen som ni hittar på hemsidan laget.se och klicka på ikonen högst upp till höger. Leverans ca en vecka.</w:t>
      </w:r>
    </w:p>
    <w:p w:rsidR="0041531C" w:rsidRPr="00FE088B" w:rsidRDefault="0041531C" w:rsidP="0041531C">
      <w:pPr>
        <w:rPr>
          <w:rFonts w:ascii="Arial" w:hAnsi="Arial" w:cs="Arial"/>
        </w:rPr>
      </w:pPr>
    </w:p>
    <w:p w:rsidR="00FE088B" w:rsidRDefault="00FE088B" w:rsidP="0041531C">
      <w:pPr>
        <w:rPr>
          <w:rFonts w:ascii="Arial" w:hAnsi="Arial" w:cs="Arial"/>
          <w:u w:val="single"/>
        </w:rPr>
      </w:pPr>
    </w:p>
    <w:p w:rsidR="0041531C" w:rsidRPr="00FE088B" w:rsidRDefault="0041531C" w:rsidP="0041531C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Övriga aktiviteter</w:t>
      </w:r>
    </w:p>
    <w:p w:rsidR="0041531C" w:rsidRPr="00FE088B" w:rsidRDefault="0041531C" w:rsidP="0041531C">
      <w:pPr>
        <w:rPr>
          <w:rFonts w:ascii="Arial" w:hAnsi="Arial" w:cs="Arial"/>
          <w:u w:val="single"/>
        </w:rPr>
      </w:pPr>
    </w:p>
    <w:p w:rsidR="0041531C" w:rsidRPr="00FE088B" w:rsidRDefault="0041531C" w:rsidP="0041531C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 xml:space="preserve">Kiosken, blir ca 2 h per spelare. </w:t>
      </w:r>
    </w:p>
    <w:p w:rsidR="0041531C" w:rsidRPr="00FE088B" w:rsidRDefault="0041531C" w:rsidP="0041531C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Nationaldagen</w:t>
      </w:r>
    </w:p>
    <w:p w:rsidR="0041531C" w:rsidRPr="00FE088B" w:rsidRDefault="0041531C" w:rsidP="0041531C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Boll tjejer, några gånger under året på A-lagsmatcher</w:t>
      </w:r>
    </w:p>
    <w:p w:rsidR="00F93989" w:rsidRPr="00FE088B" w:rsidRDefault="00F93989" w:rsidP="00F93989">
      <w:pPr>
        <w:rPr>
          <w:rFonts w:ascii="Arial" w:hAnsi="Arial" w:cs="Arial"/>
        </w:rPr>
      </w:pPr>
    </w:p>
    <w:p w:rsidR="00F93989" w:rsidRPr="00FE088B" w:rsidRDefault="00F93989" w:rsidP="00F93989">
      <w:pPr>
        <w:rPr>
          <w:rFonts w:ascii="Arial" w:hAnsi="Arial" w:cs="Arial"/>
        </w:rPr>
      </w:pPr>
    </w:p>
    <w:p w:rsidR="00F93989" w:rsidRPr="00FE088B" w:rsidRDefault="00F93989" w:rsidP="00F93989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Föräldragruppen</w:t>
      </w:r>
    </w:p>
    <w:p w:rsidR="00F93989" w:rsidRPr="00FE088B" w:rsidRDefault="00F93989" w:rsidP="00F93989">
      <w:pPr>
        <w:rPr>
          <w:rFonts w:ascii="Arial" w:hAnsi="Arial" w:cs="Arial"/>
          <w:u w:val="single"/>
        </w:rPr>
      </w:pPr>
    </w:p>
    <w:p w:rsidR="00F93989" w:rsidRPr="00FE088B" w:rsidRDefault="00F93989" w:rsidP="00F93989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Träningslägret</w:t>
      </w:r>
    </w:p>
    <w:p w:rsidR="00F93989" w:rsidRDefault="00F93989" w:rsidP="00F93989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Sponsorer, kan köra tryck på overaller</w:t>
      </w:r>
    </w:p>
    <w:p w:rsidR="006F796D" w:rsidRPr="006F796D" w:rsidRDefault="006F796D" w:rsidP="006F796D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6F796D">
        <w:rPr>
          <w:rFonts w:ascii="Arial" w:hAnsi="Arial" w:cs="Arial"/>
        </w:rPr>
        <w:t xml:space="preserve">Lagkassan: </w:t>
      </w:r>
    </w:p>
    <w:p w:rsidR="006F796D" w:rsidRPr="006F796D" w:rsidRDefault="006F796D" w:rsidP="006F796D">
      <w:pPr>
        <w:ind w:firstLine="720"/>
        <w:rPr>
          <w:rFonts w:ascii="Arial" w:hAnsi="Arial" w:cs="Arial"/>
          <w:szCs w:val="22"/>
        </w:rPr>
      </w:pPr>
      <w:r w:rsidRPr="006F796D">
        <w:rPr>
          <w:rFonts w:ascii="Arial" w:hAnsi="Arial" w:cs="Arial"/>
          <w:szCs w:val="22"/>
        </w:rPr>
        <w:t>Saldo i lagkassan 180326 är 800kr.</w:t>
      </w:r>
    </w:p>
    <w:p w:rsidR="00DD2BB3" w:rsidRDefault="006F796D" w:rsidP="006F796D">
      <w:pPr>
        <w:pStyle w:val="Liststycke"/>
        <w:rPr>
          <w:rFonts w:ascii="Arial" w:hAnsi="Arial" w:cs="Arial"/>
          <w:szCs w:val="22"/>
        </w:rPr>
      </w:pPr>
      <w:r w:rsidRPr="006F796D">
        <w:rPr>
          <w:rFonts w:ascii="Arial" w:hAnsi="Arial" w:cs="Arial"/>
          <w:szCs w:val="22"/>
        </w:rPr>
        <w:t xml:space="preserve">Vi föreslår nu en försäljning av ishavsräkor för att bland annat kunna subventionera kostnaden för Aros-cupen för tjejerna.  </w:t>
      </w:r>
      <w:r w:rsidRPr="006F796D">
        <w:rPr>
          <w:rFonts w:ascii="Arial" w:hAnsi="Arial" w:cs="Arial"/>
          <w:szCs w:val="22"/>
        </w:rPr>
        <w:br/>
        <w:t xml:space="preserve">Målet är att sälja </w:t>
      </w:r>
      <w:r w:rsidR="00DD2BB3">
        <w:rPr>
          <w:rFonts w:ascii="Arial" w:hAnsi="Arial" w:cs="Arial"/>
          <w:szCs w:val="22"/>
        </w:rPr>
        <w:t>4</w:t>
      </w:r>
      <w:r w:rsidRPr="006F796D">
        <w:rPr>
          <w:rFonts w:ascii="Arial" w:hAnsi="Arial" w:cs="Arial"/>
          <w:szCs w:val="22"/>
        </w:rPr>
        <w:t xml:space="preserve"> lådor per tjej vilket ger en förtjänst på </w:t>
      </w:r>
      <w:r w:rsidR="00DD2BB3">
        <w:rPr>
          <w:rFonts w:ascii="Arial" w:hAnsi="Arial" w:cs="Arial"/>
          <w:szCs w:val="22"/>
        </w:rPr>
        <w:t>600</w:t>
      </w:r>
      <w:r w:rsidRPr="006F796D">
        <w:rPr>
          <w:rFonts w:ascii="Arial" w:hAnsi="Arial" w:cs="Arial"/>
          <w:szCs w:val="22"/>
        </w:rPr>
        <w:t xml:space="preserve"> kronor.</w:t>
      </w:r>
    </w:p>
    <w:p w:rsidR="006F796D" w:rsidRPr="006F796D" w:rsidRDefault="00DD2BB3" w:rsidP="006F796D">
      <w:pPr>
        <w:pStyle w:val="Liststyck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Möjlighet att köpa sig fri från försäljning är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500:-</w:t>
      </w:r>
      <w:proofErr w:type="gramEnd"/>
      <w:r w:rsidR="006F796D" w:rsidRPr="006F796D">
        <w:rPr>
          <w:rFonts w:ascii="Arial" w:hAnsi="Arial" w:cs="Arial"/>
          <w:szCs w:val="22"/>
        </w:rPr>
        <w:br/>
      </w:r>
      <w:r w:rsidR="006F796D" w:rsidRPr="006F796D">
        <w:rPr>
          <w:rFonts w:ascii="Arial" w:hAnsi="Arial" w:cs="Arial"/>
          <w:szCs w:val="22"/>
        </w:rPr>
        <w:br/>
        <w:t xml:space="preserve">Vi önskar även att det ska finnas en mindre summa i lagkassan att tillgå vid gemensamma inköp till tjejerna. Målet är att pengarna vi tjänar in ska gå direkt tillbaka till tjejerna under samma säsong i form av </w:t>
      </w:r>
      <w:proofErr w:type="gramStart"/>
      <w:r w:rsidR="006F796D" w:rsidRPr="006F796D">
        <w:rPr>
          <w:rFonts w:ascii="Arial" w:hAnsi="Arial" w:cs="Arial"/>
          <w:szCs w:val="22"/>
        </w:rPr>
        <w:t>tex</w:t>
      </w:r>
      <w:proofErr w:type="gramEnd"/>
      <w:r w:rsidR="006F796D" w:rsidRPr="006F796D">
        <w:rPr>
          <w:rFonts w:ascii="Arial" w:hAnsi="Arial" w:cs="Arial"/>
          <w:szCs w:val="22"/>
        </w:rPr>
        <w:t xml:space="preserve"> subvention av cupavgifter eller inköp av material till laget/spelarna</w:t>
      </w:r>
    </w:p>
    <w:p w:rsidR="00F93989" w:rsidRPr="006F796D" w:rsidRDefault="00F93989" w:rsidP="00F93989">
      <w:pPr>
        <w:rPr>
          <w:rFonts w:ascii="Arial" w:hAnsi="Arial" w:cs="Arial"/>
        </w:rPr>
      </w:pPr>
    </w:p>
    <w:p w:rsidR="00F93989" w:rsidRPr="00FE088B" w:rsidRDefault="00F93989" w:rsidP="00F93989">
      <w:pPr>
        <w:rPr>
          <w:rFonts w:ascii="Arial" w:hAnsi="Arial" w:cs="Arial"/>
          <w:u w:val="single"/>
        </w:rPr>
      </w:pPr>
      <w:r w:rsidRPr="00FE088B">
        <w:rPr>
          <w:rFonts w:ascii="Arial" w:hAnsi="Arial" w:cs="Arial"/>
          <w:u w:val="single"/>
        </w:rPr>
        <w:t>Övrigt</w:t>
      </w:r>
    </w:p>
    <w:p w:rsidR="00F93989" w:rsidRPr="00FE088B" w:rsidRDefault="00F93989" w:rsidP="00F93989">
      <w:pPr>
        <w:rPr>
          <w:rFonts w:ascii="Arial" w:hAnsi="Arial" w:cs="Arial"/>
        </w:rPr>
      </w:pPr>
    </w:p>
    <w:p w:rsidR="00F93989" w:rsidRPr="00FE088B" w:rsidRDefault="00F93989" w:rsidP="00F93989">
      <w:pPr>
        <w:pStyle w:val="Liststycke"/>
        <w:numPr>
          <w:ilvl w:val="0"/>
          <w:numId w:val="30"/>
        </w:numPr>
        <w:rPr>
          <w:rFonts w:ascii="Arial" w:hAnsi="Arial" w:cs="Arial"/>
        </w:rPr>
      </w:pPr>
      <w:r w:rsidRPr="00FE088B">
        <w:rPr>
          <w:rFonts w:ascii="Arial" w:hAnsi="Arial" w:cs="Arial"/>
        </w:rPr>
        <w:t>Högtalare inköpt</w:t>
      </w:r>
    </w:p>
    <w:p w:rsidR="00F93989" w:rsidRPr="00FE088B" w:rsidRDefault="00F93989" w:rsidP="00F93989">
      <w:pPr>
        <w:rPr>
          <w:rFonts w:ascii="Arial" w:hAnsi="Arial" w:cs="Arial"/>
        </w:rPr>
      </w:pPr>
    </w:p>
    <w:p w:rsidR="00F93989" w:rsidRPr="00FE088B" w:rsidRDefault="00F93989" w:rsidP="00F93989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  <w:u w:val="single"/>
        </w:rPr>
      </w:pPr>
    </w:p>
    <w:p w:rsidR="0041531C" w:rsidRPr="00FE088B" w:rsidRDefault="0041531C" w:rsidP="0041531C">
      <w:pPr>
        <w:pStyle w:val="Liststycke"/>
        <w:rPr>
          <w:rFonts w:ascii="Arial" w:hAnsi="Arial" w:cs="Arial"/>
          <w:u w:val="single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41531C" w:rsidRPr="00FE088B" w:rsidRDefault="0041531C" w:rsidP="0041531C">
      <w:pPr>
        <w:rPr>
          <w:rFonts w:ascii="Arial" w:hAnsi="Arial" w:cs="Arial"/>
        </w:rPr>
      </w:pPr>
    </w:p>
    <w:p w:rsidR="00830090" w:rsidRDefault="00830090" w:rsidP="00830090"/>
    <w:p w:rsidR="00830090" w:rsidRDefault="00830090" w:rsidP="00830090"/>
    <w:p w:rsidR="00830090" w:rsidRDefault="00830090" w:rsidP="00830090"/>
    <w:p w:rsidR="00830090" w:rsidRDefault="00830090" w:rsidP="00830090"/>
    <w:p w:rsidR="00FA2491" w:rsidRDefault="00FA2491" w:rsidP="00FA2491"/>
    <w:p w:rsidR="00FA2491" w:rsidRDefault="00FA2491" w:rsidP="00FA2491">
      <w:pPr>
        <w:pStyle w:val="Liststycke"/>
      </w:pPr>
    </w:p>
    <w:p w:rsidR="00FA2491" w:rsidRDefault="00FA2491" w:rsidP="00FA2491">
      <w:pPr>
        <w:pStyle w:val="Liststycke"/>
      </w:pPr>
    </w:p>
    <w:p w:rsidR="00FA2491" w:rsidRDefault="00FA2491" w:rsidP="00FA2491">
      <w:pPr>
        <w:pStyle w:val="Liststycke"/>
      </w:pPr>
    </w:p>
    <w:p w:rsidR="00431A1F" w:rsidRPr="00431A1F" w:rsidRDefault="00431A1F" w:rsidP="00FA2491">
      <w:pPr>
        <w:pStyle w:val="Liststycke"/>
      </w:pPr>
      <w:r>
        <w:t xml:space="preserve"> </w:t>
      </w:r>
    </w:p>
    <w:p w:rsidR="00431A1F" w:rsidRPr="00431A1F" w:rsidRDefault="00431A1F" w:rsidP="00C33765">
      <w:pPr>
        <w:rPr>
          <w:u w:val="single"/>
        </w:rPr>
      </w:pPr>
    </w:p>
    <w:p w:rsidR="00431A1F" w:rsidRPr="00C33765" w:rsidRDefault="00431A1F" w:rsidP="00C33765"/>
    <w:sectPr w:rsidR="00431A1F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E370138"/>
    <w:multiLevelType w:val="hybridMultilevel"/>
    <w:tmpl w:val="B0E82AAC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0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1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E7E042A"/>
    <w:multiLevelType w:val="multilevel"/>
    <w:tmpl w:val="C25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4"/>
  </w:num>
  <w:num w:numId="30">
    <w:abstractNumId w:val="8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F"/>
    <w:rsid w:val="00051449"/>
    <w:rsid w:val="000C4F1C"/>
    <w:rsid w:val="00101BC9"/>
    <w:rsid w:val="0027023C"/>
    <w:rsid w:val="0041531C"/>
    <w:rsid w:val="00431A1F"/>
    <w:rsid w:val="00565A63"/>
    <w:rsid w:val="0060117B"/>
    <w:rsid w:val="00625491"/>
    <w:rsid w:val="006C36A5"/>
    <w:rsid w:val="006E5FE2"/>
    <w:rsid w:val="006E795B"/>
    <w:rsid w:val="006F796D"/>
    <w:rsid w:val="00751DE4"/>
    <w:rsid w:val="008134D9"/>
    <w:rsid w:val="00830090"/>
    <w:rsid w:val="008A120B"/>
    <w:rsid w:val="008B0F4B"/>
    <w:rsid w:val="009C376D"/>
    <w:rsid w:val="00B00238"/>
    <w:rsid w:val="00B01437"/>
    <w:rsid w:val="00B24142"/>
    <w:rsid w:val="00B64BC9"/>
    <w:rsid w:val="00BC2256"/>
    <w:rsid w:val="00C15169"/>
    <w:rsid w:val="00C33765"/>
    <w:rsid w:val="00C52399"/>
    <w:rsid w:val="00C97ACE"/>
    <w:rsid w:val="00CD5579"/>
    <w:rsid w:val="00CE7CE7"/>
    <w:rsid w:val="00DD2BB3"/>
    <w:rsid w:val="00F93989"/>
    <w:rsid w:val="00FA2491"/>
    <w:rsid w:val="00FC4986"/>
    <w:rsid w:val="00FE088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8</cp:revision>
  <dcterms:created xsi:type="dcterms:W3CDTF">2018-03-27T07:09:00Z</dcterms:created>
  <dcterms:modified xsi:type="dcterms:W3CDTF">2018-03-29T06:36:00Z</dcterms:modified>
</cp:coreProperties>
</file>