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5" w:rsidRPr="00901010" w:rsidRDefault="00901010">
      <w:pPr>
        <w:rPr>
          <w:b/>
          <w:sz w:val="28"/>
          <w:lang w:val="sv-SE"/>
        </w:rPr>
      </w:pPr>
      <w:r w:rsidRPr="00901010">
        <w:rPr>
          <w:b/>
          <w:sz w:val="28"/>
          <w:lang w:val="sv-SE"/>
        </w:rPr>
        <w:t>Ekonomi</w:t>
      </w:r>
    </w:p>
    <w:p w:rsidR="00901010" w:rsidRPr="00901010" w:rsidRDefault="00901010">
      <w:pPr>
        <w:rPr>
          <w:sz w:val="28"/>
          <w:lang w:val="sv-SE"/>
        </w:rPr>
      </w:pPr>
    </w:p>
    <w:p w:rsidR="00901010" w:rsidRDefault="00901010">
      <w:pPr>
        <w:rPr>
          <w:sz w:val="28"/>
          <w:lang w:val="sv-SE"/>
        </w:rPr>
      </w:pPr>
      <w:r w:rsidRPr="00901010">
        <w:rPr>
          <w:sz w:val="28"/>
          <w:lang w:val="sv-SE"/>
        </w:rPr>
        <w:t>Kassör: Cecilia Kohonen</w:t>
      </w:r>
    </w:p>
    <w:p w:rsidR="00901010" w:rsidRDefault="00901010">
      <w:pPr>
        <w:rPr>
          <w:sz w:val="28"/>
          <w:lang w:val="sv-SE"/>
        </w:rPr>
      </w:pPr>
    </w:p>
    <w:p w:rsidR="00901010" w:rsidRPr="00901010" w:rsidRDefault="00901010">
      <w:pPr>
        <w:rPr>
          <w:sz w:val="28"/>
          <w:lang w:val="en-US"/>
        </w:rPr>
      </w:pPr>
      <w:hyperlink r:id="rId6" w:history="1">
        <w:r w:rsidRPr="00901010">
          <w:rPr>
            <w:rStyle w:val="Hyperlink"/>
            <w:sz w:val="28"/>
            <w:lang w:val="en-US"/>
          </w:rPr>
          <w:t>cecilia.kohonen@seb.se</w:t>
        </w:r>
      </w:hyperlink>
      <w:r w:rsidRPr="00901010">
        <w:rPr>
          <w:sz w:val="28"/>
          <w:lang w:val="en-US"/>
        </w:rPr>
        <w:t xml:space="preserve"> </w:t>
      </w:r>
    </w:p>
    <w:p w:rsidR="00901010" w:rsidRPr="00901010" w:rsidRDefault="00901010">
      <w:pPr>
        <w:rPr>
          <w:sz w:val="28"/>
          <w:lang w:val="en-US"/>
        </w:rPr>
      </w:pPr>
    </w:p>
    <w:p w:rsidR="00901010" w:rsidRDefault="00901010">
      <w:pPr>
        <w:rPr>
          <w:sz w:val="28"/>
        </w:rPr>
      </w:pPr>
      <w:proofErr w:type="spellStart"/>
      <w:r w:rsidRPr="00901010">
        <w:rPr>
          <w:sz w:val="28"/>
          <w:lang w:val="en-US"/>
        </w:rPr>
        <w:t>Lagkonto</w:t>
      </w:r>
      <w:proofErr w:type="spellEnd"/>
      <w:r w:rsidRPr="00901010">
        <w:rPr>
          <w:sz w:val="28"/>
          <w:lang w:val="en-US"/>
        </w:rPr>
        <w:t xml:space="preserve"> </w:t>
      </w:r>
      <w:proofErr w:type="spellStart"/>
      <w:r w:rsidRPr="00901010">
        <w:rPr>
          <w:sz w:val="28"/>
          <w:lang w:val="en-US"/>
        </w:rPr>
        <w:t>i</w:t>
      </w:r>
      <w:proofErr w:type="spellEnd"/>
      <w:r w:rsidRPr="00901010">
        <w:rPr>
          <w:sz w:val="28"/>
          <w:lang w:val="en-US"/>
        </w:rPr>
        <w:t xml:space="preserve"> SEB: </w:t>
      </w:r>
      <w:r w:rsidRPr="00901010">
        <w:rPr>
          <w:sz w:val="28"/>
        </w:rPr>
        <w:t>5613-29 382 06</w:t>
      </w:r>
    </w:p>
    <w:p w:rsidR="00901010" w:rsidRDefault="00901010">
      <w:pPr>
        <w:rPr>
          <w:sz w:val="28"/>
        </w:rPr>
      </w:pPr>
    </w:p>
    <w:p w:rsidR="00901010" w:rsidRDefault="00901010">
      <w:pPr>
        <w:rPr>
          <w:sz w:val="28"/>
        </w:rPr>
      </w:pPr>
      <w:r>
        <w:rPr>
          <w:sz w:val="28"/>
        </w:rPr>
        <w:t>Swish: 0706-779 778</w:t>
      </w:r>
    </w:p>
    <w:p w:rsidR="00901010" w:rsidRDefault="00901010">
      <w:pPr>
        <w:rPr>
          <w:sz w:val="28"/>
        </w:rPr>
      </w:pPr>
    </w:p>
    <w:p w:rsidR="00901010" w:rsidRDefault="00901010">
      <w:pPr>
        <w:rPr>
          <w:b/>
          <w:sz w:val="28"/>
        </w:rPr>
      </w:pPr>
      <w:proofErr w:type="spellStart"/>
      <w:r w:rsidRPr="00901010">
        <w:rPr>
          <w:b/>
          <w:sz w:val="28"/>
        </w:rPr>
        <w:t>Avgifter</w:t>
      </w:r>
      <w:proofErr w:type="spellEnd"/>
      <w:r w:rsidRPr="00901010">
        <w:rPr>
          <w:b/>
          <w:sz w:val="28"/>
        </w:rPr>
        <w:t xml:space="preserve"> </w:t>
      </w:r>
      <w:proofErr w:type="spellStart"/>
      <w:r w:rsidRPr="00901010">
        <w:rPr>
          <w:b/>
          <w:sz w:val="28"/>
        </w:rPr>
        <w:t>för</w:t>
      </w:r>
      <w:proofErr w:type="spellEnd"/>
      <w:r w:rsidRPr="00901010">
        <w:rPr>
          <w:b/>
          <w:sz w:val="28"/>
        </w:rPr>
        <w:t xml:space="preserve"> </w:t>
      </w:r>
      <w:proofErr w:type="spellStart"/>
      <w:r w:rsidRPr="00901010">
        <w:rPr>
          <w:b/>
          <w:sz w:val="28"/>
        </w:rPr>
        <w:t>spelare</w:t>
      </w:r>
      <w:proofErr w:type="spellEnd"/>
      <w:r w:rsidRPr="00901010">
        <w:rPr>
          <w:b/>
          <w:sz w:val="28"/>
        </w:rPr>
        <w:t xml:space="preserve"> 2017</w:t>
      </w:r>
    </w:p>
    <w:p w:rsidR="00901010" w:rsidRDefault="00901010">
      <w:pPr>
        <w:rPr>
          <w:b/>
          <w:sz w:val="28"/>
        </w:rPr>
      </w:pPr>
    </w:p>
    <w:p w:rsidR="00C43B96" w:rsidRPr="00C43B96" w:rsidRDefault="00C43B96" w:rsidP="00C43B96">
      <w:pPr>
        <w:rPr>
          <w:sz w:val="28"/>
          <w:u w:val="single"/>
          <w:lang w:val="sv-SE"/>
        </w:rPr>
      </w:pPr>
      <w:r w:rsidRPr="00C43B96">
        <w:rPr>
          <w:sz w:val="28"/>
          <w:u w:val="single"/>
          <w:lang w:val="sv-SE"/>
        </w:rPr>
        <w:t xml:space="preserve">MEDLEMSAVGIFTER  </w:t>
      </w:r>
    </w:p>
    <w:p w:rsidR="00C43B96" w:rsidRPr="00C43B96" w:rsidRDefault="00C43B96" w:rsidP="00C43B96">
      <w:pPr>
        <w:rPr>
          <w:sz w:val="28"/>
          <w:lang w:val="sv-SE"/>
        </w:rPr>
      </w:pPr>
      <w:r w:rsidRPr="00C43B96">
        <w:rPr>
          <w:sz w:val="28"/>
          <w:lang w:val="sv-SE"/>
        </w:rPr>
        <w:t xml:space="preserve">Familjemedlemskap 700 kr (hela familjen) </w:t>
      </w:r>
    </w:p>
    <w:p w:rsidR="00C43B96" w:rsidRPr="00C43B96" w:rsidRDefault="00C43B96" w:rsidP="00C43B96">
      <w:pPr>
        <w:rPr>
          <w:sz w:val="28"/>
          <w:lang w:val="da-DK"/>
        </w:rPr>
      </w:pPr>
      <w:proofErr w:type="spellStart"/>
      <w:r w:rsidRPr="00C43B96">
        <w:rPr>
          <w:sz w:val="28"/>
          <w:lang w:val="da-DK"/>
        </w:rPr>
        <w:t>Enskild</w:t>
      </w:r>
      <w:proofErr w:type="spellEnd"/>
      <w:r w:rsidRPr="00C43B96">
        <w:rPr>
          <w:sz w:val="28"/>
          <w:lang w:val="da-DK"/>
        </w:rPr>
        <w:t xml:space="preserve"> Aktiv medlem 350 </w:t>
      </w:r>
      <w:proofErr w:type="spellStart"/>
      <w:r w:rsidRPr="00C43B96">
        <w:rPr>
          <w:sz w:val="28"/>
          <w:lang w:val="da-DK"/>
        </w:rPr>
        <w:t>kr</w:t>
      </w:r>
      <w:proofErr w:type="spellEnd"/>
      <w:r w:rsidRPr="00C43B96">
        <w:rPr>
          <w:sz w:val="28"/>
          <w:lang w:val="da-DK"/>
        </w:rPr>
        <w:t xml:space="preserve"> </w:t>
      </w:r>
    </w:p>
    <w:p w:rsidR="00C43B96" w:rsidRPr="00C43B96" w:rsidRDefault="00C43B96" w:rsidP="00C43B96">
      <w:pPr>
        <w:rPr>
          <w:sz w:val="28"/>
          <w:lang w:val="da-DK"/>
        </w:rPr>
      </w:pPr>
      <w:proofErr w:type="spellStart"/>
      <w:r w:rsidRPr="00C43B96">
        <w:rPr>
          <w:sz w:val="28"/>
          <w:lang w:val="da-DK"/>
        </w:rPr>
        <w:t>Stödmedlem</w:t>
      </w:r>
      <w:proofErr w:type="spellEnd"/>
      <w:r w:rsidRPr="00C43B96">
        <w:rPr>
          <w:sz w:val="28"/>
          <w:lang w:val="da-DK"/>
        </w:rPr>
        <w:t xml:space="preserve"> 200 </w:t>
      </w:r>
      <w:proofErr w:type="spellStart"/>
      <w:r w:rsidRPr="00C43B96">
        <w:rPr>
          <w:sz w:val="28"/>
          <w:lang w:val="da-DK"/>
        </w:rPr>
        <w:t>kr</w:t>
      </w:r>
      <w:proofErr w:type="spellEnd"/>
      <w:r w:rsidRPr="00C43B96">
        <w:rPr>
          <w:sz w:val="28"/>
          <w:lang w:val="da-DK"/>
        </w:rPr>
        <w:t xml:space="preserve"> </w:t>
      </w:r>
    </w:p>
    <w:p w:rsidR="00C43B96" w:rsidRPr="00C43B96" w:rsidRDefault="00C43B96" w:rsidP="00C43B96">
      <w:pPr>
        <w:rPr>
          <w:sz w:val="28"/>
          <w:lang w:val="da-DK"/>
        </w:rPr>
      </w:pPr>
      <w:r w:rsidRPr="00C43B96">
        <w:rPr>
          <w:sz w:val="28"/>
          <w:lang w:val="da-DK"/>
        </w:rPr>
        <w:t xml:space="preserve"> </w:t>
      </w:r>
    </w:p>
    <w:p w:rsidR="00C43B96" w:rsidRDefault="00C43B96" w:rsidP="00C43B96">
      <w:pPr>
        <w:rPr>
          <w:sz w:val="28"/>
          <w:lang w:val="sv-SE"/>
        </w:rPr>
      </w:pPr>
      <w:r w:rsidRPr="00C43B96">
        <w:rPr>
          <w:b/>
          <w:sz w:val="28"/>
          <w:lang w:val="sv-SE"/>
        </w:rPr>
        <w:t>OBS!</w:t>
      </w:r>
      <w:r>
        <w:rPr>
          <w:sz w:val="28"/>
          <w:lang w:val="sv-SE"/>
        </w:rPr>
        <w:t xml:space="preserve"> </w:t>
      </w:r>
      <w:r w:rsidRPr="00C43B96">
        <w:rPr>
          <w:sz w:val="28"/>
          <w:lang w:val="sv-SE"/>
        </w:rPr>
        <w:t xml:space="preserve">Ni gör er anmälan och betalning via formuläret </w:t>
      </w:r>
      <w:r>
        <w:rPr>
          <w:sz w:val="28"/>
          <w:lang w:val="sv-SE"/>
        </w:rPr>
        <w:t xml:space="preserve">på </w:t>
      </w:r>
      <w:hyperlink r:id="rId7" w:tgtFrame="_blank" w:history="1">
        <w:r w:rsidRPr="00C43B96">
          <w:rPr>
            <w:rStyle w:val="Hyperlink"/>
            <w:sz w:val="28"/>
            <w:lang w:val="sv-SE"/>
          </w:rPr>
          <w:t>Alsikes IF:s hemsida</w:t>
        </w:r>
      </w:hyperlink>
      <w:r>
        <w:rPr>
          <w:sz w:val="28"/>
          <w:lang w:val="sv-SE"/>
        </w:rPr>
        <w:t>.</w:t>
      </w:r>
    </w:p>
    <w:p w:rsidR="00901010" w:rsidRDefault="00C43B96" w:rsidP="00C43B96">
      <w:pPr>
        <w:rPr>
          <w:sz w:val="28"/>
          <w:lang w:val="sv-SE"/>
        </w:rPr>
      </w:pPr>
      <w:r w:rsidRPr="00C43B96">
        <w:rPr>
          <w:sz w:val="28"/>
          <w:lang w:val="sv-SE"/>
        </w:rPr>
        <w:t xml:space="preserve">Eventuella frågor mejla till </w:t>
      </w:r>
      <w:hyperlink r:id="rId8" w:history="1">
        <w:r w:rsidRPr="00280D12">
          <w:rPr>
            <w:rStyle w:val="Hyperlink"/>
            <w:sz w:val="28"/>
            <w:lang w:val="sv-SE"/>
          </w:rPr>
          <w:t>kassor@alsikeif.com</w:t>
        </w:r>
      </w:hyperlink>
    </w:p>
    <w:p w:rsidR="00C43B96" w:rsidRDefault="00C43B96" w:rsidP="00C43B96">
      <w:pPr>
        <w:rPr>
          <w:sz w:val="28"/>
          <w:lang w:val="sv-SE"/>
        </w:rPr>
      </w:pPr>
    </w:p>
    <w:p w:rsidR="00C43B96" w:rsidRDefault="00C43B96" w:rsidP="00C43B96">
      <w:pPr>
        <w:rPr>
          <w:sz w:val="28"/>
          <w:lang w:val="sv-SE"/>
        </w:rPr>
      </w:pPr>
    </w:p>
    <w:p w:rsidR="00C43B96" w:rsidRPr="00C43B96" w:rsidRDefault="00C43B96" w:rsidP="00C43B96">
      <w:pPr>
        <w:rPr>
          <w:sz w:val="28"/>
          <w:u w:val="single"/>
          <w:lang w:val="sv-SE"/>
        </w:rPr>
      </w:pPr>
      <w:r w:rsidRPr="00C43B96">
        <w:rPr>
          <w:sz w:val="28"/>
          <w:u w:val="single"/>
          <w:lang w:val="sv-SE"/>
        </w:rPr>
        <w:t>TRÄNINGSAVGIFT</w:t>
      </w:r>
    </w:p>
    <w:p w:rsidR="00C43B96" w:rsidRDefault="00C43B96" w:rsidP="00C43B96">
      <w:pPr>
        <w:rPr>
          <w:sz w:val="28"/>
          <w:lang w:val="sv-SE"/>
        </w:rPr>
      </w:pPr>
      <w:r>
        <w:rPr>
          <w:sz w:val="28"/>
          <w:lang w:val="sv-SE"/>
        </w:rPr>
        <w:t>500 kr per spelare</w:t>
      </w:r>
    </w:p>
    <w:p w:rsidR="00C43B96" w:rsidRDefault="00C43B96" w:rsidP="00C43B96">
      <w:pPr>
        <w:rPr>
          <w:sz w:val="28"/>
          <w:lang w:val="sv-SE"/>
        </w:rPr>
      </w:pPr>
      <w:r>
        <w:rPr>
          <w:sz w:val="28"/>
          <w:lang w:val="sv-SE"/>
        </w:rPr>
        <w:t>Betalas in till vår lagkassa snarast möjligt, dock senast v 19.</w:t>
      </w:r>
    </w:p>
    <w:p w:rsidR="00C43B96" w:rsidRDefault="00C43B96" w:rsidP="00C43B96">
      <w:pPr>
        <w:rPr>
          <w:sz w:val="28"/>
          <w:lang w:val="sv-SE"/>
        </w:rPr>
      </w:pPr>
    </w:p>
    <w:p w:rsidR="00C43B96" w:rsidRDefault="00C43B96" w:rsidP="00C43B96">
      <w:pPr>
        <w:rPr>
          <w:sz w:val="28"/>
          <w:u w:val="single"/>
          <w:lang w:val="sv-SE"/>
        </w:rPr>
      </w:pPr>
      <w:r>
        <w:rPr>
          <w:sz w:val="28"/>
          <w:u w:val="single"/>
          <w:lang w:val="sv-SE"/>
        </w:rPr>
        <w:t>LAGKASSEAVGIFT</w:t>
      </w:r>
    </w:p>
    <w:p w:rsidR="00C43B96" w:rsidRDefault="00C43B96" w:rsidP="00C43B96">
      <w:pPr>
        <w:rPr>
          <w:sz w:val="28"/>
          <w:lang w:val="sv-SE"/>
        </w:rPr>
      </w:pPr>
      <w:r>
        <w:rPr>
          <w:sz w:val="28"/>
          <w:lang w:val="sv-SE"/>
        </w:rPr>
        <w:t>300 kr per spelare</w:t>
      </w:r>
    </w:p>
    <w:p w:rsidR="00C43B96" w:rsidRDefault="00C43B96" w:rsidP="00C43B96">
      <w:pPr>
        <w:rPr>
          <w:sz w:val="28"/>
          <w:lang w:val="sv-SE"/>
        </w:rPr>
      </w:pPr>
      <w:r>
        <w:rPr>
          <w:sz w:val="28"/>
          <w:lang w:val="sv-SE"/>
        </w:rPr>
        <w:t>Betalas in till vår lagkassa snarast möjligt, dock senast v 19</w:t>
      </w:r>
      <w:r>
        <w:rPr>
          <w:sz w:val="28"/>
          <w:lang w:val="sv-SE"/>
        </w:rPr>
        <w:t>.</w:t>
      </w:r>
    </w:p>
    <w:p w:rsidR="00D9190E" w:rsidRDefault="00D9190E" w:rsidP="00C43B96">
      <w:pPr>
        <w:rPr>
          <w:sz w:val="28"/>
          <w:lang w:val="sv-SE"/>
        </w:rPr>
      </w:pPr>
    </w:p>
    <w:p w:rsidR="00D9190E" w:rsidRDefault="00D9190E" w:rsidP="00C43B96">
      <w:pPr>
        <w:rPr>
          <w:sz w:val="28"/>
          <w:lang w:val="sv-SE"/>
        </w:rPr>
      </w:pPr>
    </w:p>
    <w:p w:rsidR="00D9190E" w:rsidRPr="00C43B96" w:rsidRDefault="00D9190E" w:rsidP="00C43B96">
      <w:pPr>
        <w:rPr>
          <w:sz w:val="28"/>
          <w:lang w:val="sv-SE"/>
        </w:rPr>
      </w:pPr>
      <w:r>
        <w:rPr>
          <w:sz w:val="28"/>
          <w:lang w:val="sv-SE"/>
        </w:rPr>
        <w:t>Vi kommer inom kort även ta upp beställningar på overaller, betalning för dessa kommer mailas ut och skötas separat. Glöm inte meddela vem inbetalningen avser barnets för- och efternamn.</w:t>
      </w:r>
      <w:bookmarkStart w:id="0" w:name="_GoBack"/>
      <w:bookmarkEnd w:id="0"/>
    </w:p>
    <w:sectPr w:rsidR="00D9190E" w:rsidRPr="00C43B96" w:rsidSect="000D4C63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A8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A0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2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0"/>
    <w:rsid w:val="00040879"/>
    <w:rsid w:val="000D4C63"/>
    <w:rsid w:val="00451574"/>
    <w:rsid w:val="00615668"/>
    <w:rsid w:val="00783AB5"/>
    <w:rsid w:val="00901010"/>
    <w:rsid w:val="009460CF"/>
    <w:rsid w:val="00C43B96"/>
    <w:rsid w:val="00C97BAB"/>
    <w:rsid w:val="00D9190E"/>
    <w:rsid w:val="00D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63"/>
    <w:pPr>
      <w:spacing w:after="0" w:line="280" w:lineRule="atLeast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D4C63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D4C63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D4C63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0D4C6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0D4C6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D4C63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0D4C63"/>
    <w:pPr>
      <w:numPr>
        <w:ilvl w:val="6"/>
        <w:numId w:val="4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0D4C63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0D4C63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0D4C6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0D4C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7"/>
    <w:semiHidden/>
    <w:rsid w:val="000D4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7"/>
    <w:semiHidden/>
    <w:rsid w:val="000D4C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0D4C63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0D4C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7"/>
    <w:semiHidden/>
    <w:rsid w:val="000D4C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0D4C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7"/>
    <w:semiHidden/>
    <w:rsid w:val="000D4C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7"/>
    <w:semiHidden/>
    <w:rsid w:val="000D4C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0D4C63"/>
    <w:rPr>
      <w:rFonts w:eastAsia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7"/>
    <w:semiHidden/>
    <w:qFormat/>
    <w:rsid w:val="000D4C63"/>
    <w:rPr>
      <w:b/>
      <w:bCs/>
      <w:sz w:val="16"/>
    </w:rPr>
  </w:style>
  <w:style w:type="paragraph" w:styleId="Closing">
    <w:name w:val="Closing"/>
    <w:basedOn w:val="Normal"/>
    <w:link w:val="ClosingChar"/>
    <w:uiPriority w:val="7"/>
    <w:semiHidden/>
    <w:rsid w:val="000D4C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Date">
    <w:name w:val="Date"/>
    <w:basedOn w:val="Normal"/>
    <w:next w:val="Normal"/>
    <w:link w:val="DateChar"/>
    <w:uiPriority w:val="7"/>
    <w:semiHidden/>
    <w:rsid w:val="000D4C63"/>
  </w:style>
  <w:style w:type="character" w:customStyle="1" w:styleId="DateChar">
    <w:name w:val="Date Char"/>
    <w:basedOn w:val="DefaultParagraphFont"/>
    <w:link w:val="Date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7"/>
    <w:semiHidden/>
    <w:rsid w:val="000D4C63"/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0D4C63"/>
    <w:rPr>
      <w:rFonts w:eastAsia="Times New Roman"/>
      <w:sz w:val="22"/>
      <w:szCs w:val="24"/>
      <w:lang w:val="en-GB"/>
    </w:rPr>
  </w:style>
  <w:style w:type="character" w:styleId="Emphasis">
    <w:name w:val="Emphasis"/>
    <w:basedOn w:val="DefaultParagraphFont"/>
    <w:uiPriority w:val="7"/>
    <w:semiHidden/>
    <w:qFormat/>
    <w:rsid w:val="000D4C63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0D4C63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0D4C63"/>
    <w:pPr>
      <w:spacing w:line="200" w:lineRule="atLeast"/>
    </w:pPr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0D4C63"/>
    <w:rPr>
      <w:rFonts w:eastAsia="Times New Roman"/>
      <w:sz w:val="15"/>
      <w:lang w:val="en-GB"/>
    </w:rPr>
  </w:style>
  <w:style w:type="paragraph" w:styleId="EnvelopeAddress">
    <w:name w:val="envelope address"/>
    <w:basedOn w:val="Normal"/>
    <w:uiPriority w:val="7"/>
    <w:semiHidden/>
    <w:rsid w:val="000D4C63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0D4C63"/>
    <w:rPr>
      <w:rFonts w:cs="Arial"/>
    </w:rPr>
  </w:style>
  <w:style w:type="character" w:styleId="FollowedHyperlink">
    <w:name w:val="FollowedHyperlink"/>
    <w:basedOn w:val="DefaultParagraphFont"/>
    <w:uiPriority w:val="7"/>
    <w:semiHidden/>
    <w:rsid w:val="000D4C63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0D4C63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basedOn w:val="DefaultParagraphFont"/>
    <w:link w:val="Footer"/>
    <w:uiPriority w:val="7"/>
    <w:semiHidden/>
    <w:rsid w:val="000D4C63"/>
    <w:rPr>
      <w:rFonts w:eastAsia="Times New Roman"/>
      <w:noProof/>
      <w:sz w:val="15"/>
      <w:szCs w:val="24"/>
      <w:lang w:val="en-GB"/>
    </w:rPr>
  </w:style>
  <w:style w:type="character" w:styleId="FootnoteReference">
    <w:name w:val="footnote reference"/>
    <w:basedOn w:val="DefaultParagraphFont"/>
    <w:uiPriority w:val="7"/>
    <w:semiHidden/>
    <w:rsid w:val="000D4C63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0D4C63"/>
    <w:pPr>
      <w:spacing w:line="200" w:lineRule="atLeas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0D4C63"/>
    <w:rPr>
      <w:rFonts w:eastAsia="Times New Roman"/>
      <w:sz w:val="15"/>
      <w:lang w:val="en-GB"/>
    </w:rPr>
  </w:style>
  <w:style w:type="paragraph" w:styleId="Header">
    <w:name w:val="header"/>
    <w:basedOn w:val="Normal"/>
    <w:link w:val="HeaderChar"/>
    <w:uiPriority w:val="7"/>
    <w:semiHidden/>
    <w:rsid w:val="000D4C63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0D4C63"/>
    <w:rPr>
      <w:rFonts w:eastAsia="Times New Roman"/>
      <w:noProof/>
      <w:sz w:val="15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0D4C63"/>
    <w:rPr>
      <w:rFonts w:eastAsia="Times New Roman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Heading1"/>
    <w:next w:val="Normal"/>
    <w:uiPriority w:val="1"/>
    <w:rsid w:val="000D4C63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0D4C63"/>
    <w:rPr>
      <w:rFonts w:eastAsia="Times New Roman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Heading2"/>
    <w:next w:val="Normal"/>
    <w:uiPriority w:val="1"/>
    <w:rsid w:val="000D4C63"/>
    <w:pPr>
      <w:numPr>
        <w:ilvl w:val="1"/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0D4C63"/>
    <w:rPr>
      <w:rFonts w:eastAsia="Times New Roman" w:cs="Arial"/>
      <w:b/>
      <w:bCs/>
      <w:sz w:val="22"/>
      <w:szCs w:val="26"/>
      <w:lang w:val="en-GB"/>
    </w:rPr>
  </w:style>
  <w:style w:type="paragraph" w:customStyle="1" w:styleId="Heading3withnumbering">
    <w:name w:val="Heading 3 with numbering"/>
    <w:basedOn w:val="Heading3"/>
    <w:next w:val="Normal"/>
    <w:uiPriority w:val="1"/>
    <w:rsid w:val="000D4C63"/>
    <w:pPr>
      <w:numPr>
        <w:ilvl w:val="2"/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0D4C63"/>
    <w:rPr>
      <w:rFonts w:eastAsia="Times New Roman"/>
      <w:bCs/>
      <w:i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D4C63"/>
    <w:rPr>
      <w:rFonts w:eastAsia="Times New Roman"/>
      <w:b/>
      <w:bCs/>
      <w:iCs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D4C63"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D4C63"/>
    <w:rPr>
      <w:rFonts w:eastAsia="Times New Roman"/>
      <w:b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D4C63"/>
    <w:rPr>
      <w:rFonts w:eastAsia="Times New Roman"/>
      <w:b/>
      <w:iCs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D4C63"/>
    <w:rPr>
      <w:rFonts w:eastAsia="Times New Roman" w:cs="Arial"/>
      <w:b/>
      <w:sz w:val="22"/>
      <w:szCs w:val="22"/>
      <w:lang w:val="en-GB"/>
    </w:rPr>
  </w:style>
  <w:style w:type="character" w:styleId="HTMLAcronym">
    <w:name w:val="HTML Acronym"/>
    <w:basedOn w:val="DefaultParagraphFont"/>
    <w:uiPriority w:val="8"/>
    <w:semiHidden/>
    <w:rsid w:val="000D4C63"/>
  </w:style>
  <w:style w:type="paragraph" w:styleId="HTMLAddress">
    <w:name w:val="HTML Address"/>
    <w:basedOn w:val="Normal"/>
    <w:link w:val="HTMLAddressChar"/>
    <w:uiPriority w:val="8"/>
    <w:semiHidden/>
    <w:rsid w:val="000D4C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0D4C63"/>
    <w:rPr>
      <w:rFonts w:eastAsia="Times New Roman"/>
      <w:i/>
      <w:iCs/>
      <w:sz w:val="22"/>
      <w:szCs w:val="24"/>
      <w:lang w:val="en-GB"/>
    </w:rPr>
  </w:style>
  <w:style w:type="character" w:styleId="HTMLCite">
    <w:name w:val="HTML Cite"/>
    <w:basedOn w:val="DefaultParagraphFont"/>
    <w:uiPriority w:val="8"/>
    <w:semiHidden/>
    <w:rsid w:val="000D4C63"/>
    <w:rPr>
      <w:i/>
      <w:iCs/>
    </w:rPr>
  </w:style>
  <w:style w:type="character" w:styleId="HTMLCode">
    <w:name w:val="HTML Code"/>
    <w:basedOn w:val="DefaultParagraphFont"/>
    <w:uiPriority w:val="8"/>
    <w:semiHidden/>
    <w:rsid w:val="000D4C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0D4C63"/>
    <w:rPr>
      <w:i/>
      <w:iCs/>
    </w:rPr>
  </w:style>
  <w:style w:type="character" w:styleId="HTMLKeyboard">
    <w:name w:val="HTML Keyboard"/>
    <w:basedOn w:val="DefaultParagraphFont"/>
    <w:uiPriority w:val="8"/>
    <w:semiHidden/>
    <w:rsid w:val="000D4C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0D4C6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0D4C63"/>
    <w:rPr>
      <w:rFonts w:ascii="Courier New" w:eastAsia="Times New Roman" w:hAnsi="Courier New" w:cs="Courier New"/>
      <w:sz w:val="22"/>
      <w:lang w:val="en-GB"/>
    </w:rPr>
  </w:style>
  <w:style w:type="character" w:styleId="HTMLSample">
    <w:name w:val="HTML Sample"/>
    <w:basedOn w:val="DefaultParagraphFont"/>
    <w:uiPriority w:val="8"/>
    <w:semiHidden/>
    <w:rsid w:val="000D4C6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0D4C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0D4C63"/>
    <w:rPr>
      <w:i/>
      <w:iCs/>
    </w:rPr>
  </w:style>
  <w:style w:type="character" w:styleId="Hyperlink">
    <w:name w:val="Hyperlink"/>
    <w:basedOn w:val="DefaultParagraphFont"/>
    <w:uiPriority w:val="8"/>
    <w:semiHidden/>
    <w:rsid w:val="000D4C63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0D4C63"/>
  </w:style>
  <w:style w:type="character" w:styleId="LineNumber">
    <w:name w:val="line number"/>
    <w:basedOn w:val="DefaultParagraphFont"/>
    <w:uiPriority w:val="8"/>
    <w:semiHidden/>
    <w:rsid w:val="000D4C63"/>
  </w:style>
  <w:style w:type="paragraph" w:styleId="List">
    <w:name w:val="List"/>
    <w:basedOn w:val="Normal"/>
    <w:uiPriority w:val="8"/>
    <w:semiHidden/>
    <w:rsid w:val="000D4C63"/>
    <w:pPr>
      <w:ind w:left="283" w:hanging="283"/>
    </w:pPr>
  </w:style>
  <w:style w:type="paragraph" w:styleId="List2">
    <w:name w:val="List 2"/>
    <w:basedOn w:val="Normal"/>
    <w:uiPriority w:val="8"/>
    <w:semiHidden/>
    <w:rsid w:val="000D4C63"/>
    <w:pPr>
      <w:ind w:left="566" w:hanging="283"/>
    </w:pPr>
  </w:style>
  <w:style w:type="paragraph" w:styleId="List3">
    <w:name w:val="List 3"/>
    <w:basedOn w:val="Normal"/>
    <w:uiPriority w:val="8"/>
    <w:semiHidden/>
    <w:rsid w:val="000D4C63"/>
    <w:pPr>
      <w:ind w:left="849" w:hanging="283"/>
    </w:pPr>
  </w:style>
  <w:style w:type="paragraph" w:styleId="List4">
    <w:name w:val="List 4"/>
    <w:basedOn w:val="Normal"/>
    <w:uiPriority w:val="8"/>
    <w:semiHidden/>
    <w:rsid w:val="000D4C63"/>
    <w:pPr>
      <w:ind w:left="1132" w:hanging="283"/>
    </w:pPr>
  </w:style>
  <w:style w:type="paragraph" w:styleId="List5">
    <w:name w:val="List 5"/>
    <w:basedOn w:val="Normal"/>
    <w:uiPriority w:val="8"/>
    <w:semiHidden/>
    <w:rsid w:val="000D4C63"/>
    <w:pPr>
      <w:ind w:left="1415" w:hanging="283"/>
    </w:pPr>
  </w:style>
  <w:style w:type="paragraph" w:styleId="ListBullet">
    <w:name w:val="List Bullet"/>
    <w:basedOn w:val="Normal"/>
    <w:uiPriority w:val="2"/>
    <w:qFormat/>
    <w:rsid w:val="000D4C63"/>
    <w:pPr>
      <w:numPr>
        <w:numId w:val="6"/>
      </w:numPr>
    </w:pPr>
  </w:style>
  <w:style w:type="paragraph" w:styleId="ListBullet2">
    <w:name w:val="List Bullet 2"/>
    <w:basedOn w:val="Normal"/>
    <w:uiPriority w:val="8"/>
    <w:semiHidden/>
    <w:rsid w:val="000D4C63"/>
    <w:pPr>
      <w:numPr>
        <w:numId w:val="8"/>
      </w:numPr>
    </w:pPr>
  </w:style>
  <w:style w:type="paragraph" w:styleId="ListBullet3">
    <w:name w:val="List Bullet 3"/>
    <w:basedOn w:val="Normal"/>
    <w:uiPriority w:val="8"/>
    <w:semiHidden/>
    <w:rsid w:val="000D4C63"/>
    <w:pPr>
      <w:numPr>
        <w:numId w:val="10"/>
      </w:numPr>
    </w:pPr>
  </w:style>
  <w:style w:type="paragraph" w:styleId="ListBullet4">
    <w:name w:val="List Bullet 4"/>
    <w:basedOn w:val="Normal"/>
    <w:uiPriority w:val="8"/>
    <w:semiHidden/>
    <w:rsid w:val="000D4C63"/>
    <w:pPr>
      <w:numPr>
        <w:numId w:val="12"/>
      </w:numPr>
    </w:pPr>
  </w:style>
  <w:style w:type="paragraph" w:styleId="ListBullet5">
    <w:name w:val="List Bullet 5"/>
    <w:basedOn w:val="Normal"/>
    <w:uiPriority w:val="8"/>
    <w:semiHidden/>
    <w:rsid w:val="000D4C63"/>
    <w:pPr>
      <w:numPr>
        <w:numId w:val="14"/>
      </w:numPr>
    </w:pPr>
  </w:style>
  <w:style w:type="paragraph" w:styleId="ListContinue">
    <w:name w:val="List Continue"/>
    <w:basedOn w:val="Normal"/>
    <w:uiPriority w:val="8"/>
    <w:semiHidden/>
    <w:rsid w:val="000D4C63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0D4C63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0D4C63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0D4C63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0D4C63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0D4C63"/>
    <w:pPr>
      <w:numPr>
        <w:numId w:val="16"/>
      </w:numPr>
    </w:pPr>
  </w:style>
  <w:style w:type="paragraph" w:styleId="ListNumber2">
    <w:name w:val="List Number 2"/>
    <w:basedOn w:val="Normal"/>
    <w:uiPriority w:val="8"/>
    <w:semiHidden/>
    <w:rsid w:val="000D4C63"/>
    <w:pPr>
      <w:numPr>
        <w:numId w:val="18"/>
      </w:numPr>
    </w:pPr>
  </w:style>
  <w:style w:type="paragraph" w:styleId="ListNumber3">
    <w:name w:val="List Number 3"/>
    <w:basedOn w:val="Normal"/>
    <w:uiPriority w:val="8"/>
    <w:semiHidden/>
    <w:rsid w:val="000D4C63"/>
    <w:pPr>
      <w:numPr>
        <w:numId w:val="20"/>
      </w:numPr>
    </w:pPr>
  </w:style>
  <w:style w:type="paragraph" w:styleId="ListNumber4">
    <w:name w:val="List Number 4"/>
    <w:basedOn w:val="Normal"/>
    <w:uiPriority w:val="8"/>
    <w:semiHidden/>
    <w:rsid w:val="000D4C63"/>
    <w:pPr>
      <w:numPr>
        <w:numId w:val="22"/>
      </w:numPr>
    </w:pPr>
  </w:style>
  <w:style w:type="paragraph" w:styleId="ListNumber5">
    <w:name w:val="List Number 5"/>
    <w:basedOn w:val="Normal"/>
    <w:uiPriority w:val="8"/>
    <w:semiHidden/>
    <w:rsid w:val="000D4C63"/>
    <w:pPr>
      <w:numPr>
        <w:numId w:val="24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0D4C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0D4C6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7"/>
    <w:semiHidden/>
    <w:qFormat/>
    <w:rsid w:val="000D4C63"/>
    <w:pPr>
      <w:spacing w:after="0" w:line="240" w:lineRule="auto"/>
    </w:pPr>
    <w:rPr>
      <w:sz w:val="22"/>
      <w:szCs w:val="24"/>
      <w:lang w:val="en-GB"/>
    </w:rPr>
  </w:style>
  <w:style w:type="paragraph" w:customStyle="1" w:styleId="Normal-Bullet">
    <w:name w:val="Normal - Bullet"/>
    <w:basedOn w:val="Normal"/>
    <w:uiPriority w:val="2"/>
    <w:rsid w:val="000D4C63"/>
    <w:pPr>
      <w:numPr>
        <w:numId w:val="25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0D4C63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0D4C63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0D4C63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0D4C63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0D4C63"/>
    <w:pPr>
      <w:numPr>
        <w:numId w:val="26"/>
      </w:numPr>
    </w:pPr>
  </w:style>
  <w:style w:type="paragraph" w:customStyle="1" w:styleId="Normal-Senderinfo">
    <w:name w:val="Normal - Sender info"/>
    <w:basedOn w:val="Normal"/>
    <w:uiPriority w:val="3"/>
    <w:semiHidden/>
    <w:rsid w:val="000D4C63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0D4C63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0D4C63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0D4C63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0D4C63"/>
    <w:rPr>
      <w:b/>
    </w:rPr>
  </w:style>
  <w:style w:type="paragraph" w:customStyle="1" w:styleId="Normal-Tabletext">
    <w:name w:val="Normal - Table text"/>
    <w:basedOn w:val="Normal"/>
    <w:uiPriority w:val="3"/>
    <w:semiHidden/>
    <w:rsid w:val="000D4C63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0D4C63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0D4C6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0D4C6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0D4C63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0D4C63"/>
    <w:rPr>
      <w:rFonts w:eastAsia="Times New Roman"/>
      <w:sz w:val="22"/>
      <w:szCs w:val="24"/>
      <w:lang w:val="en-GB"/>
    </w:rPr>
  </w:style>
  <w:style w:type="character" w:styleId="PageNumber">
    <w:name w:val="page number"/>
    <w:basedOn w:val="DefaultParagraphFont"/>
    <w:uiPriority w:val="7"/>
    <w:semiHidden/>
    <w:rsid w:val="000D4C63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0D4C63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0D4C63"/>
    <w:rPr>
      <w:rFonts w:eastAsia="Times New Roman" w:cs="Courier New"/>
      <w:sz w:val="2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0D4C63"/>
  </w:style>
  <w:style w:type="paragraph" w:customStyle="1" w:styleId="Rubrik-brevSv">
    <w:name w:val="Rubrik-brevSv"/>
    <w:basedOn w:val="Normal-Documentheading"/>
    <w:next w:val="Normal"/>
    <w:uiPriority w:val="7"/>
    <w:semiHidden/>
    <w:rsid w:val="000D4C63"/>
  </w:style>
  <w:style w:type="paragraph" w:styleId="Salutation">
    <w:name w:val="Salutation"/>
    <w:basedOn w:val="Normal"/>
    <w:next w:val="Normal"/>
    <w:link w:val="SalutationChar"/>
    <w:uiPriority w:val="7"/>
    <w:semiHidden/>
    <w:rsid w:val="000D4C63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0D4C63"/>
    <w:rPr>
      <w:rFonts w:eastAsia="Times New Roman"/>
      <w:sz w:val="22"/>
      <w:szCs w:val="24"/>
      <w:lang w:val="en-GB"/>
    </w:rPr>
  </w:style>
  <w:style w:type="table" w:customStyle="1" w:styleId="SEB">
    <w:name w:val="SEB"/>
    <w:basedOn w:val="TableNormal"/>
    <w:rsid w:val="000D4C63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0D4C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0D4C63"/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uiPriority w:val="7"/>
    <w:semiHidden/>
    <w:qFormat/>
    <w:rsid w:val="000D4C63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0D4C63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7"/>
    <w:rsid w:val="000D4C63"/>
    <w:rPr>
      <w:rFonts w:eastAsia="Times New Roman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0D4C63"/>
  </w:style>
  <w:style w:type="table" w:styleId="Table3Deffects1">
    <w:name w:val="Table 3D effects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D4C63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D4C63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D4C63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0D4C63"/>
  </w:style>
  <w:style w:type="table" w:styleId="TableProfessional">
    <w:name w:val="Table Professional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0D4C63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0D4C63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0D4C63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0D4C63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0D4C63"/>
  </w:style>
  <w:style w:type="paragraph" w:customStyle="1" w:styleId="Template-Documentname">
    <w:name w:val="Template - Document name"/>
    <w:basedOn w:val="Normal"/>
    <w:uiPriority w:val="7"/>
    <w:semiHidden/>
    <w:rsid w:val="000D4C63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0D4C63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0D4C63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0D4C63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0D4C63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0D4C63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0D4C63"/>
  </w:style>
  <w:style w:type="paragraph" w:customStyle="1" w:styleId="Text-brevEng">
    <w:name w:val="Text-brevEng"/>
    <w:basedOn w:val="Normal"/>
    <w:uiPriority w:val="7"/>
    <w:semiHidden/>
    <w:rsid w:val="000D4C63"/>
  </w:style>
  <w:style w:type="paragraph" w:customStyle="1" w:styleId="Text-brevSv">
    <w:name w:val="Text-brevSv"/>
    <w:basedOn w:val="Normal"/>
    <w:uiPriority w:val="7"/>
    <w:semiHidden/>
    <w:rsid w:val="000D4C63"/>
  </w:style>
  <w:style w:type="paragraph" w:styleId="Title">
    <w:name w:val="Title"/>
    <w:basedOn w:val="Normal"/>
    <w:link w:val="TitleChar"/>
    <w:uiPriority w:val="7"/>
    <w:semiHidden/>
    <w:qFormat/>
    <w:rsid w:val="000D4C63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0D4C63"/>
    <w:rPr>
      <w:rFonts w:eastAsia="Times New Roman" w:cs="Arial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uiPriority w:val="7"/>
    <w:semiHidden/>
    <w:rsid w:val="000D4C63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0D4C63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0D4C63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0D4C63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0D4C63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0D4C63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0D4C63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0D4C63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0D4C63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0D4C63"/>
  </w:style>
  <w:style w:type="paragraph" w:customStyle="1" w:styleId="Underrubrik-Sv">
    <w:name w:val="Underrubrik-Sv"/>
    <w:basedOn w:val="Underrubrik-Eng"/>
    <w:uiPriority w:val="7"/>
    <w:semiHidden/>
    <w:rsid w:val="000D4C63"/>
  </w:style>
  <w:style w:type="paragraph" w:styleId="BalloonText">
    <w:name w:val="Balloon Text"/>
    <w:basedOn w:val="Normal"/>
    <w:link w:val="BalloonTextChar"/>
    <w:uiPriority w:val="99"/>
    <w:semiHidden/>
    <w:unhideWhenUsed/>
    <w:rsid w:val="000D4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63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C63"/>
  </w:style>
  <w:style w:type="character" w:styleId="BookTitle">
    <w:name w:val="Book Title"/>
    <w:basedOn w:val="DefaultParagraphFont"/>
    <w:uiPriority w:val="33"/>
    <w:semiHidden/>
    <w:qFormat/>
    <w:rsid w:val="000D4C63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ColorfulList">
    <w:name w:val="Colorful List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6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63"/>
    <w:rPr>
      <w:rFonts w:eastAsia="Times New Roman"/>
      <w:b/>
      <w:bCs/>
      <w:lang w:val="en-GB"/>
    </w:rPr>
  </w:style>
  <w:style w:type="table" w:styleId="DarkList">
    <w:name w:val="Dark List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D4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C63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C6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C6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C6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C6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C6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C6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C6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C6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C6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C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D4C63"/>
    <w:rPr>
      <w:b/>
      <w:bCs/>
      <w:i/>
      <w:iCs/>
      <w:color w:val="8ACA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D4C63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C63"/>
    <w:rPr>
      <w:rFonts w:eastAsia="Times New Roman"/>
      <w:b/>
      <w:bCs/>
      <w:i/>
      <w:iCs/>
      <w:color w:val="8ACA34" w:themeColor="accent1"/>
      <w:sz w:val="22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0D4C63"/>
    <w:rPr>
      <w:b/>
      <w:bCs/>
      <w:smallCaps/>
      <w:color w:val="B7E59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ightList">
    <w:name w:val="Light List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ightShading">
    <w:name w:val="Light Shading"/>
    <w:basedOn w:val="TableNormal"/>
    <w:uiPriority w:val="60"/>
    <w:rsid w:val="000D4C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D4C63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D4C63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D4C63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D4C63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4C63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D4C63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0D4C6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D4C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C63"/>
    <w:rPr>
      <w:rFonts w:ascii="Consolas" w:eastAsia="Times New Roman" w:hAnsi="Consolas"/>
      <w:lang w:val="en-GB"/>
    </w:rPr>
  </w:style>
  <w:style w:type="table" w:styleId="MediumGrid1">
    <w:name w:val="Medium Grid 1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diumGrid2">
    <w:name w:val="Medium Grid 2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diumList1">
    <w:name w:val="Medium List 1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diumList2">
    <w:name w:val="Medium List 2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4C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D4C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4C63"/>
    <w:rPr>
      <w:rFonts w:eastAsia="Times New Roman"/>
      <w:i/>
      <w:iCs/>
      <w:color w:val="000000" w:themeColor="text1"/>
      <w:sz w:val="22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D4C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D4C63"/>
    <w:rPr>
      <w:smallCaps/>
      <w:color w:val="B7E5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C6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0D4C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C63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63"/>
    <w:pPr>
      <w:spacing w:after="0" w:line="280" w:lineRule="atLeast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D4C63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D4C63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D4C63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0D4C6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0D4C6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D4C63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0D4C63"/>
    <w:pPr>
      <w:numPr>
        <w:ilvl w:val="6"/>
        <w:numId w:val="4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0D4C63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0D4C63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0D4C6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0D4C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7"/>
    <w:semiHidden/>
    <w:rsid w:val="000D4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7"/>
    <w:semiHidden/>
    <w:rsid w:val="000D4C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0D4C63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0D4C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7"/>
    <w:semiHidden/>
    <w:rsid w:val="000D4C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0D4C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7"/>
    <w:semiHidden/>
    <w:rsid w:val="000D4C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7"/>
    <w:semiHidden/>
    <w:rsid w:val="000D4C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0D4C63"/>
    <w:rPr>
      <w:rFonts w:eastAsia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7"/>
    <w:semiHidden/>
    <w:qFormat/>
    <w:rsid w:val="000D4C63"/>
    <w:rPr>
      <w:b/>
      <w:bCs/>
      <w:sz w:val="16"/>
    </w:rPr>
  </w:style>
  <w:style w:type="paragraph" w:styleId="Closing">
    <w:name w:val="Closing"/>
    <w:basedOn w:val="Normal"/>
    <w:link w:val="ClosingChar"/>
    <w:uiPriority w:val="7"/>
    <w:semiHidden/>
    <w:rsid w:val="000D4C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Date">
    <w:name w:val="Date"/>
    <w:basedOn w:val="Normal"/>
    <w:next w:val="Normal"/>
    <w:link w:val="DateChar"/>
    <w:uiPriority w:val="7"/>
    <w:semiHidden/>
    <w:rsid w:val="000D4C63"/>
  </w:style>
  <w:style w:type="character" w:customStyle="1" w:styleId="DateChar">
    <w:name w:val="Date Char"/>
    <w:basedOn w:val="DefaultParagraphFont"/>
    <w:link w:val="Date"/>
    <w:uiPriority w:val="7"/>
    <w:semiHidden/>
    <w:rsid w:val="000D4C63"/>
    <w:rPr>
      <w:rFonts w:eastAsia="Times New Roman"/>
      <w:sz w:val="22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7"/>
    <w:semiHidden/>
    <w:rsid w:val="000D4C63"/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0D4C63"/>
    <w:rPr>
      <w:rFonts w:eastAsia="Times New Roman"/>
      <w:sz w:val="22"/>
      <w:szCs w:val="24"/>
      <w:lang w:val="en-GB"/>
    </w:rPr>
  </w:style>
  <w:style w:type="character" w:styleId="Emphasis">
    <w:name w:val="Emphasis"/>
    <w:basedOn w:val="DefaultParagraphFont"/>
    <w:uiPriority w:val="7"/>
    <w:semiHidden/>
    <w:qFormat/>
    <w:rsid w:val="000D4C63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0D4C63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0D4C63"/>
    <w:pPr>
      <w:spacing w:line="200" w:lineRule="atLeast"/>
    </w:pPr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0D4C63"/>
    <w:rPr>
      <w:rFonts w:eastAsia="Times New Roman"/>
      <w:sz w:val="15"/>
      <w:lang w:val="en-GB"/>
    </w:rPr>
  </w:style>
  <w:style w:type="paragraph" w:styleId="EnvelopeAddress">
    <w:name w:val="envelope address"/>
    <w:basedOn w:val="Normal"/>
    <w:uiPriority w:val="7"/>
    <w:semiHidden/>
    <w:rsid w:val="000D4C63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0D4C63"/>
    <w:rPr>
      <w:rFonts w:cs="Arial"/>
    </w:rPr>
  </w:style>
  <w:style w:type="character" w:styleId="FollowedHyperlink">
    <w:name w:val="FollowedHyperlink"/>
    <w:basedOn w:val="DefaultParagraphFont"/>
    <w:uiPriority w:val="7"/>
    <w:semiHidden/>
    <w:rsid w:val="000D4C63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0D4C63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basedOn w:val="DefaultParagraphFont"/>
    <w:link w:val="Footer"/>
    <w:uiPriority w:val="7"/>
    <w:semiHidden/>
    <w:rsid w:val="000D4C63"/>
    <w:rPr>
      <w:rFonts w:eastAsia="Times New Roman"/>
      <w:noProof/>
      <w:sz w:val="15"/>
      <w:szCs w:val="24"/>
      <w:lang w:val="en-GB"/>
    </w:rPr>
  </w:style>
  <w:style w:type="character" w:styleId="FootnoteReference">
    <w:name w:val="footnote reference"/>
    <w:basedOn w:val="DefaultParagraphFont"/>
    <w:uiPriority w:val="7"/>
    <w:semiHidden/>
    <w:rsid w:val="000D4C63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0D4C63"/>
    <w:pPr>
      <w:spacing w:line="200" w:lineRule="atLeas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0D4C63"/>
    <w:rPr>
      <w:rFonts w:eastAsia="Times New Roman"/>
      <w:sz w:val="15"/>
      <w:lang w:val="en-GB"/>
    </w:rPr>
  </w:style>
  <w:style w:type="paragraph" w:styleId="Header">
    <w:name w:val="header"/>
    <w:basedOn w:val="Normal"/>
    <w:link w:val="HeaderChar"/>
    <w:uiPriority w:val="7"/>
    <w:semiHidden/>
    <w:rsid w:val="000D4C63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0D4C63"/>
    <w:rPr>
      <w:rFonts w:eastAsia="Times New Roman"/>
      <w:noProof/>
      <w:sz w:val="15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0D4C63"/>
    <w:rPr>
      <w:rFonts w:eastAsia="Times New Roman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Heading1"/>
    <w:next w:val="Normal"/>
    <w:uiPriority w:val="1"/>
    <w:rsid w:val="000D4C63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0D4C63"/>
    <w:rPr>
      <w:rFonts w:eastAsia="Times New Roman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Heading2"/>
    <w:next w:val="Normal"/>
    <w:uiPriority w:val="1"/>
    <w:rsid w:val="000D4C63"/>
    <w:pPr>
      <w:numPr>
        <w:ilvl w:val="1"/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0D4C63"/>
    <w:rPr>
      <w:rFonts w:eastAsia="Times New Roman" w:cs="Arial"/>
      <w:b/>
      <w:bCs/>
      <w:sz w:val="22"/>
      <w:szCs w:val="26"/>
      <w:lang w:val="en-GB"/>
    </w:rPr>
  </w:style>
  <w:style w:type="paragraph" w:customStyle="1" w:styleId="Heading3withnumbering">
    <w:name w:val="Heading 3 with numbering"/>
    <w:basedOn w:val="Heading3"/>
    <w:next w:val="Normal"/>
    <w:uiPriority w:val="1"/>
    <w:rsid w:val="000D4C63"/>
    <w:pPr>
      <w:numPr>
        <w:ilvl w:val="2"/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0D4C63"/>
    <w:rPr>
      <w:rFonts w:eastAsia="Times New Roman"/>
      <w:bCs/>
      <w:i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D4C63"/>
    <w:rPr>
      <w:rFonts w:eastAsia="Times New Roman"/>
      <w:b/>
      <w:bCs/>
      <w:iCs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D4C63"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D4C63"/>
    <w:rPr>
      <w:rFonts w:eastAsia="Times New Roman"/>
      <w:b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D4C63"/>
    <w:rPr>
      <w:rFonts w:eastAsia="Times New Roman"/>
      <w:b/>
      <w:iCs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D4C63"/>
    <w:rPr>
      <w:rFonts w:eastAsia="Times New Roman" w:cs="Arial"/>
      <w:b/>
      <w:sz w:val="22"/>
      <w:szCs w:val="22"/>
      <w:lang w:val="en-GB"/>
    </w:rPr>
  </w:style>
  <w:style w:type="character" w:styleId="HTMLAcronym">
    <w:name w:val="HTML Acronym"/>
    <w:basedOn w:val="DefaultParagraphFont"/>
    <w:uiPriority w:val="8"/>
    <w:semiHidden/>
    <w:rsid w:val="000D4C63"/>
  </w:style>
  <w:style w:type="paragraph" w:styleId="HTMLAddress">
    <w:name w:val="HTML Address"/>
    <w:basedOn w:val="Normal"/>
    <w:link w:val="HTMLAddressChar"/>
    <w:uiPriority w:val="8"/>
    <w:semiHidden/>
    <w:rsid w:val="000D4C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0D4C63"/>
    <w:rPr>
      <w:rFonts w:eastAsia="Times New Roman"/>
      <w:i/>
      <w:iCs/>
      <w:sz w:val="22"/>
      <w:szCs w:val="24"/>
      <w:lang w:val="en-GB"/>
    </w:rPr>
  </w:style>
  <w:style w:type="character" w:styleId="HTMLCite">
    <w:name w:val="HTML Cite"/>
    <w:basedOn w:val="DefaultParagraphFont"/>
    <w:uiPriority w:val="8"/>
    <w:semiHidden/>
    <w:rsid w:val="000D4C63"/>
    <w:rPr>
      <w:i/>
      <w:iCs/>
    </w:rPr>
  </w:style>
  <w:style w:type="character" w:styleId="HTMLCode">
    <w:name w:val="HTML Code"/>
    <w:basedOn w:val="DefaultParagraphFont"/>
    <w:uiPriority w:val="8"/>
    <w:semiHidden/>
    <w:rsid w:val="000D4C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0D4C63"/>
    <w:rPr>
      <w:i/>
      <w:iCs/>
    </w:rPr>
  </w:style>
  <w:style w:type="character" w:styleId="HTMLKeyboard">
    <w:name w:val="HTML Keyboard"/>
    <w:basedOn w:val="DefaultParagraphFont"/>
    <w:uiPriority w:val="8"/>
    <w:semiHidden/>
    <w:rsid w:val="000D4C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0D4C6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0D4C63"/>
    <w:rPr>
      <w:rFonts w:ascii="Courier New" w:eastAsia="Times New Roman" w:hAnsi="Courier New" w:cs="Courier New"/>
      <w:sz w:val="22"/>
      <w:lang w:val="en-GB"/>
    </w:rPr>
  </w:style>
  <w:style w:type="character" w:styleId="HTMLSample">
    <w:name w:val="HTML Sample"/>
    <w:basedOn w:val="DefaultParagraphFont"/>
    <w:uiPriority w:val="8"/>
    <w:semiHidden/>
    <w:rsid w:val="000D4C6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0D4C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0D4C63"/>
    <w:rPr>
      <w:i/>
      <w:iCs/>
    </w:rPr>
  </w:style>
  <w:style w:type="character" w:styleId="Hyperlink">
    <w:name w:val="Hyperlink"/>
    <w:basedOn w:val="DefaultParagraphFont"/>
    <w:uiPriority w:val="8"/>
    <w:semiHidden/>
    <w:rsid w:val="000D4C63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0D4C63"/>
  </w:style>
  <w:style w:type="character" w:styleId="LineNumber">
    <w:name w:val="line number"/>
    <w:basedOn w:val="DefaultParagraphFont"/>
    <w:uiPriority w:val="8"/>
    <w:semiHidden/>
    <w:rsid w:val="000D4C63"/>
  </w:style>
  <w:style w:type="paragraph" w:styleId="List">
    <w:name w:val="List"/>
    <w:basedOn w:val="Normal"/>
    <w:uiPriority w:val="8"/>
    <w:semiHidden/>
    <w:rsid w:val="000D4C63"/>
    <w:pPr>
      <w:ind w:left="283" w:hanging="283"/>
    </w:pPr>
  </w:style>
  <w:style w:type="paragraph" w:styleId="List2">
    <w:name w:val="List 2"/>
    <w:basedOn w:val="Normal"/>
    <w:uiPriority w:val="8"/>
    <w:semiHidden/>
    <w:rsid w:val="000D4C63"/>
    <w:pPr>
      <w:ind w:left="566" w:hanging="283"/>
    </w:pPr>
  </w:style>
  <w:style w:type="paragraph" w:styleId="List3">
    <w:name w:val="List 3"/>
    <w:basedOn w:val="Normal"/>
    <w:uiPriority w:val="8"/>
    <w:semiHidden/>
    <w:rsid w:val="000D4C63"/>
    <w:pPr>
      <w:ind w:left="849" w:hanging="283"/>
    </w:pPr>
  </w:style>
  <w:style w:type="paragraph" w:styleId="List4">
    <w:name w:val="List 4"/>
    <w:basedOn w:val="Normal"/>
    <w:uiPriority w:val="8"/>
    <w:semiHidden/>
    <w:rsid w:val="000D4C63"/>
    <w:pPr>
      <w:ind w:left="1132" w:hanging="283"/>
    </w:pPr>
  </w:style>
  <w:style w:type="paragraph" w:styleId="List5">
    <w:name w:val="List 5"/>
    <w:basedOn w:val="Normal"/>
    <w:uiPriority w:val="8"/>
    <w:semiHidden/>
    <w:rsid w:val="000D4C63"/>
    <w:pPr>
      <w:ind w:left="1415" w:hanging="283"/>
    </w:pPr>
  </w:style>
  <w:style w:type="paragraph" w:styleId="ListBullet">
    <w:name w:val="List Bullet"/>
    <w:basedOn w:val="Normal"/>
    <w:uiPriority w:val="2"/>
    <w:qFormat/>
    <w:rsid w:val="000D4C63"/>
    <w:pPr>
      <w:numPr>
        <w:numId w:val="6"/>
      </w:numPr>
    </w:pPr>
  </w:style>
  <w:style w:type="paragraph" w:styleId="ListBullet2">
    <w:name w:val="List Bullet 2"/>
    <w:basedOn w:val="Normal"/>
    <w:uiPriority w:val="8"/>
    <w:semiHidden/>
    <w:rsid w:val="000D4C63"/>
    <w:pPr>
      <w:numPr>
        <w:numId w:val="8"/>
      </w:numPr>
    </w:pPr>
  </w:style>
  <w:style w:type="paragraph" w:styleId="ListBullet3">
    <w:name w:val="List Bullet 3"/>
    <w:basedOn w:val="Normal"/>
    <w:uiPriority w:val="8"/>
    <w:semiHidden/>
    <w:rsid w:val="000D4C63"/>
    <w:pPr>
      <w:numPr>
        <w:numId w:val="10"/>
      </w:numPr>
    </w:pPr>
  </w:style>
  <w:style w:type="paragraph" w:styleId="ListBullet4">
    <w:name w:val="List Bullet 4"/>
    <w:basedOn w:val="Normal"/>
    <w:uiPriority w:val="8"/>
    <w:semiHidden/>
    <w:rsid w:val="000D4C63"/>
    <w:pPr>
      <w:numPr>
        <w:numId w:val="12"/>
      </w:numPr>
    </w:pPr>
  </w:style>
  <w:style w:type="paragraph" w:styleId="ListBullet5">
    <w:name w:val="List Bullet 5"/>
    <w:basedOn w:val="Normal"/>
    <w:uiPriority w:val="8"/>
    <w:semiHidden/>
    <w:rsid w:val="000D4C63"/>
    <w:pPr>
      <w:numPr>
        <w:numId w:val="14"/>
      </w:numPr>
    </w:pPr>
  </w:style>
  <w:style w:type="paragraph" w:styleId="ListContinue">
    <w:name w:val="List Continue"/>
    <w:basedOn w:val="Normal"/>
    <w:uiPriority w:val="8"/>
    <w:semiHidden/>
    <w:rsid w:val="000D4C63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0D4C63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0D4C63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0D4C63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0D4C63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0D4C63"/>
    <w:pPr>
      <w:numPr>
        <w:numId w:val="16"/>
      </w:numPr>
    </w:pPr>
  </w:style>
  <w:style w:type="paragraph" w:styleId="ListNumber2">
    <w:name w:val="List Number 2"/>
    <w:basedOn w:val="Normal"/>
    <w:uiPriority w:val="8"/>
    <w:semiHidden/>
    <w:rsid w:val="000D4C63"/>
    <w:pPr>
      <w:numPr>
        <w:numId w:val="18"/>
      </w:numPr>
    </w:pPr>
  </w:style>
  <w:style w:type="paragraph" w:styleId="ListNumber3">
    <w:name w:val="List Number 3"/>
    <w:basedOn w:val="Normal"/>
    <w:uiPriority w:val="8"/>
    <w:semiHidden/>
    <w:rsid w:val="000D4C63"/>
    <w:pPr>
      <w:numPr>
        <w:numId w:val="20"/>
      </w:numPr>
    </w:pPr>
  </w:style>
  <w:style w:type="paragraph" w:styleId="ListNumber4">
    <w:name w:val="List Number 4"/>
    <w:basedOn w:val="Normal"/>
    <w:uiPriority w:val="8"/>
    <w:semiHidden/>
    <w:rsid w:val="000D4C63"/>
    <w:pPr>
      <w:numPr>
        <w:numId w:val="22"/>
      </w:numPr>
    </w:pPr>
  </w:style>
  <w:style w:type="paragraph" w:styleId="ListNumber5">
    <w:name w:val="List Number 5"/>
    <w:basedOn w:val="Normal"/>
    <w:uiPriority w:val="8"/>
    <w:semiHidden/>
    <w:rsid w:val="000D4C63"/>
    <w:pPr>
      <w:numPr>
        <w:numId w:val="24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0D4C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0D4C6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7"/>
    <w:semiHidden/>
    <w:qFormat/>
    <w:rsid w:val="000D4C63"/>
    <w:pPr>
      <w:spacing w:after="0" w:line="240" w:lineRule="auto"/>
    </w:pPr>
    <w:rPr>
      <w:sz w:val="22"/>
      <w:szCs w:val="24"/>
      <w:lang w:val="en-GB"/>
    </w:rPr>
  </w:style>
  <w:style w:type="paragraph" w:customStyle="1" w:styleId="Normal-Bullet">
    <w:name w:val="Normal - Bullet"/>
    <w:basedOn w:val="Normal"/>
    <w:uiPriority w:val="2"/>
    <w:rsid w:val="000D4C63"/>
    <w:pPr>
      <w:numPr>
        <w:numId w:val="25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0D4C63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0D4C63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0D4C63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0D4C63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0D4C63"/>
    <w:pPr>
      <w:numPr>
        <w:numId w:val="26"/>
      </w:numPr>
    </w:pPr>
  </w:style>
  <w:style w:type="paragraph" w:customStyle="1" w:styleId="Normal-Senderinfo">
    <w:name w:val="Normal - Sender info"/>
    <w:basedOn w:val="Normal"/>
    <w:uiPriority w:val="3"/>
    <w:semiHidden/>
    <w:rsid w:val="000D4C63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0D4C63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0D4C63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0D4C63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0D4C63"/>
    <w:rPr>
      <w:b/>
    </w:rPr>
  </w:style>
  <w:style w:type="paragraph" w:customStyle="1" w:styleId="Normal-Tabletext">
    <w:name w:val="Normal - Table text"/>
    <w:basedOn w:val="Normal"/>
    <w:uiPriority w:val="3"/>
    <w:semiHidden/>
    <w:rsid w:val="000D4C63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0D4C63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0D4C6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0D4C6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0D4C63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0D4C63"/>
    <w:rPr>
      <w:rFonts w:eastAsia="Times New Roman"/>
      <w:sz w:val="22"/>
      <w:szCs w:val="24"/>
      <w:lang w:val="en-GB"/>
    </w:rPr>
  </w:style>
  <w:style w:type="character" w:styleId="PageNumber">
    <w:name w:val="page number"/>
    <w:basedOn w:val="DefaultParagraphFont"/>
    <w:uiPriority w:val="7"/>
    <w:semiHidden/>
    <w:rsid w:val="000D4C63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0D4C63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0D4C63"/>
    <w:rPr>
      <w:rFonts w:eastAsia="Times New Roman" w:cs="Courier New"/>
      <w:sz w:val="2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0D4C63"/>
  </w:style>
  <w:style w:type="paragraph" w:customStyle="1" w:styleId="Rubrik-brevSv">
    <w:name w:val="Rubrik-brevSv"/>
    <w:basedOn w:val="Normal-Documentheading"/>
    <w:next w:val="Normal"/>
    <w:uiPriority w:val="7"/>
    <w:semiHidden/>
    <w:rsid w:val="000D4C63"/>
  </w:style>
  <w:style w:type="paragraph" w:styleId="Salutation">
    <w:name w:val="Salutation"/>
    <w:basedOn w:val="Normal"/>
    <w:next w:val="Normal"/>
    <w:link w:val="SalutationChar"/>
    <w:uiPriority w:val="7"/>
    <w:semiHidden/>
    <w:rsid w:val="000D4C63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0D4C63"/>
    <w:rPr>
      <w:rFonts w:eastAsia="Times New Roman"/>
      <w:sz w:val="22"/>
      <w:szCs w:val="24"/>
      <w:lang w:val="en-GB"/>
    </w:rPr>
  </w:style>
  <w:style w:type="table" w:customStyle="1" w:styleId="SEB">
    <w:name w:val="SEB"/>
    <w:basedOn w:val="TableNormal"/>
    <w:rsid w:val="000D4C63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0D4C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0D4C63"/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uiPriority w:val="7"/>
    <w:semiHidden/>
    <w:qFormat/>
    <w:rsid w:val="000D4C63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0D4C63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7"/>
    <w:rsid w:val="000D4C63"/>
    <w:rPr>
      <w:rFonts w:eastAsia="Times New Roman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0D4C63"/>
  </w:style>
  <w:style w:type="table" w:styleId="Table3Deffects1">
    <w:name w:val="Table 3D effects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D4C63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D4C63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D4C63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D4C63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0D4C63"/>
  </w:style>
  <w:style w:type="table" w:styleId="TableProfessional">
    <w:name w:val="Table Professional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D4C63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0D4C63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0D4C63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0D4C63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0D4C63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0D4C63"/>
  </w:style>
  <w:style w:type="paragraph" w:customStyle="1" w:styleId="Template-Documentname">
    <w:name w:val="Template - Document name"/>
    <w:basedOn w:val="Normal"/>
    <w:uiPriority w:val="7"/>
    <w:semiHidden/>
    <w:rsid w:val="000D4C63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0D4C63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0D4C63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0D4C63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0D4C63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0D4C63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0D4C63"/>
  </w:style>
  <w:style w:type="paragraph" w:customStyle="1" w:styleId="Text-brevEng">
    <w:name w:val="Text-brevEng"/>
    <w:basedOn w:val="Normal"/>
    <w:uiPriority w:val="7"/>
    <w:semiHidden/>
    <w:rsid w:val="000D4C63"/>
  </w:style>
  <w:style w:type="paragraph" w:customStyle="1" w:styleId="Text-brevSv">
    <w:name w:val="Text-brevSv"/>
    <w:basedOn w:val="Normal"/>
    <w:uiPriority w:val="7"/>
    <w:semiHidden/>
    <w:rsid w:val="000D4C63"/>
  </w:style>
  <w:style w:type="paragraph" w:styleId="Title">
    <w:name w:val="Title"/>
    <w:basedOn w:val="Normal"/>
    <w:link w:val="TitleChar"/>
    <w:uiPriority w:val="7"/>
    <w:semiHidden/>
    <w:qFormat/>
    <w:rsid w:val="000D4C63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0D4C63"/>
    <w:rPr>
      <w:rFonts w:eastAsia="Times New Roman" w:cs="Arial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uiPriority w:val="7"/>
    <w:semiHidden/>
    <w:rsid w:val="000D4C63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0D4C63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0D4C63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0D4C63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0D4C63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0D4C63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0D4C63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0D4C63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0D4C63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0D4C63"/>
  </w:style>
  <w:style w:type="paragraph" w:customStyle="1" w:styleId="Underrubrik-Sv">
    <w:name w:val="Underrubrik-Sv"/>
    <w:basedOn w:val="Underrubrik-Eng"/>
    <w:uiPriority w:val="7"/>
    <w:semiHidden/>
    <w:rsid w:val="000D4C63"/>
  </w:style>
  <w:style w:type="paragraph" w:styleId="BalloonText">
    <w:name w:val="Balloon Text"/>
    <w:basedOn w:val="Normal"/>
    <w:link w:val="BalloonTextChar"/>
    <w:uiPriority w:val="99"/>
    <w:semiHidden/>
    <w:unhideWhenUsed/>
    <w:rsid w:val="000D4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63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C63"/>
  </w:style>
  <w:style w:type="character" w:styleId="BookTitle">
    <w:name w:val="Book Title"/>
    <w:basedOn w:val="DefaultParagraphFont"/>
    <w:uiPriority w:val="33"/>
    <w:semiHidden/>
    <w:qFormat/>
    <w:rsid w:val="000D4C63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ColorfulList">
    <w:name w:val="Colorful List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6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63"/>
    <w:rPr>
      <w:rFonts w:eastAsia="Times New Roman"/>
      <w:b/>
      <w:bCs/>
      <w:lang w:val="en-GB"/>
    </w:rPr>
  </w:style>
  <w:style w:type="table" w:styleId="DarkList">
    <w:name w:val="Dark List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D4C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D4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C63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C6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C6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C6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C6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C6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C6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C6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C6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C6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C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D4C63"/>
    <w:rPr>
      <w:b/>
      <w:bCs/>
      <w:i/>
      <w:iCs/>
      <w:color w:val="8ACA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D4C63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C63"/>
    <w:rPr>
      <w:rFonts w:eastAsia="Times New Roman"/>
      <w:b/>
      <w:bCs/>
      <w:i/>
      <w:iCs/>
      <w:color w:val="8ACA34" w:themeColor="accent1"/>
      <w:sz w:val="22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0D4C63"/>
    <w:rPr>
      <w:b/>
      <w:bCs/>
      <w:smallCaps/>
      <w:color w:val="B7E59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ightList">
    <w:name w:val="Light List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ightShading">
    <w:name w:val="Light Shading"/>
    <w:basedOn w:val="TableNormal"/>
    <w:uiPriority w:val="60"/>
    <w:rsid w:val="000D4C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D4C63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D4C63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D4C63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D4C63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4C63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D4C63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0D4C6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D4C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C63"/>
    <w:rPr>
      <w:rFonts w:ascii="Consolas" w:eastAsia="Times New Roman" w:hAnsi="Consolas"/>
      <w:lang w:val="en-GB"/>
    </w:rPr>
  </w:style>
  <w:style w:type="table" w:styleId="MediumGrid1">
    <w:name w:val="Medium Grid 1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diumGrid2">
    <w:name w:val="Medium Grid 2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diumList1">
    <w:name w:val="Medium List 1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D4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diumList2">
    <w:name w:val="Medium List 2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D4C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D4C63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4C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D4C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4C63"/>
    <w:rPr>
      <w:rFonts w:eastAsia="Times New Roman"/>
      <w:i/>
      <w:iCs/>
      <w:color w:val="000000" w:themeColor="text1"/>
      <w:sz w:val="22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D4C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D4C63"/>
    <w:rPr>
      <w:smallCaps/>
      <w:color w:val="B7E5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C6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0D4C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C63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or@alsikei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get.se/AlsikeIF/Page/111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lia.kohonen@seb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8ACA34"/>
      </a:accent1>
      <a:accent2>
        <a:srgbClr val="B7E590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Kohonen, Cecilia</dc:creator>
  <cp:lastModifiedBy>Kohonen, Cecilia</cp:lastModifiedBy>
  <cp:revision>1</cp:revision>
  <dcterms:created xsi:type="dcterms:W3CDTF">2017-04-13T06:46:00Z</dcterms:created>
  <dcterms:modified xsi:type="dcterms:W3CDTF">2017-04-13T07:11:00Z</dcterms:modified>
</cp:coreProperties>
</file>